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85" w:rsidRDefault="00B32B85" w:rsidP="00470A45">
      <w:bookmarkStart w:id="0" w:name="_GoBack"/>
      <w:bookmarkEnd w:id="0"/>
    </w:p>
    <w:p w:rsidR="00B32B85" w:rsidRDefault="00B32B85" w:rsidP="00470A45"/>
    <w:p w:rsidR="00B32B85" w:rsidRDefault="00B32B85" w:rsidP="00470A45"/>
    <w:p w:rsidR="00B32B85" w:rsidRDefault="00B32B85" w:rsidP="00470A45">
      <w:r>
        <w:t>Beste raadsleden</w:t>
      </w:r>
    </w:p>
    <w:p w:rsidR="00B32B85" w:rsidRDefault="00B32B85" w:rsidP="00470A45"/>
    <w:p w:rsidR="00B32B85" w:rsidRDefault="00B32B85" w:rsidP="00B32B85">
      <w:pPr>
        <w:spacing w:line="240" w:lineRule="auto"/>
      </w:pPr>
      <w:r>
        <w:t xml:space="preserve">Met deze brief informeren wij u over </w:t>
      </w:r>
      <w:r w:rsidR="00FB3603">
        <w:t xml:space="preserve">ons </w:t>
      </w:r>
      <w:r>
        <w:t>voornemen om een aanvullende overeenkomst met de kopers van Midi te sluiten, waarbij deze de nieuwe gebreken accepteren, zodat juridische levering op korte termijn kan plaatsvinden. De verkoop van Midi is in 2011 in gang gezet, omdat exploitatie als theaterpodium zonder subsidie niet mogelijk bleek. De bedoeling was dat een koper in staat zou zijn Midi als theater te gaan exp</w:t>
      </w:r>
      <w:r w:rsidR="00FB3603">
        <w:t>loiteren zonder subsidie. W</w:t>
      </w:r>
      <w:r>
        <w:t xml:space="preserve">e hebben dat niet als verplichting opgenomen. In 2013 hebben wij het pand verkocht. In die koopovereenkomst zijn overigens geen expliciete verplichtingen opgenomen die sloop en herontwikkeling tegen zouden houden. Dat contract bood de kopers daarmee indirect de mogelijkheid om binnen het bestaande bestemmingsplan te </w:t>
      </w:r>
      <w:proofErr w:type="spellStart"/>
      <w:r>
        <w:t>herontwikkelen</w:t>
      </w:r>
      <w:proofErr w:type="spellEnd"/>
      <w:r>
        <w:t xml:space="preserve">. Dat is wat de kopers nu van plan zijn. </w:t>
      </w:r>
    </w:p>
    <w:p w:rsidR="00B32B85" w:rsidRDefault="00B32B85" w:rsidP="00B32B85">
      <w:pPr>
        <w:spacing w:line="240" w:lineRule="auto"/>
      </w:pPr>
    </w:p>
    <w:p w:rsidR="00B32B85" w:rsidRDefault="00B32B85" w:rsidP="00B32B85">
      <w:pPr>
        <w:spacing w:line="240" w:lineRule="auto"/>
      </w:pPr>
      <w:r>
        <w:t xml:space="preserve">In eerste instantie hadden de kopers plannen om Midi als theater en horeca gelegenheid te gaan exploiteren. In 2015 bleken er echter zodanige gebreken te zijn, dat dit niet mogelijk was. Omdat we hier niet direct een oplossing  voor hadden, konden we niet overgaan tot juridische levering. In april 2016 hebben we diverse scenario's bekeken en toen besloten om met de kopers een aanvullende overeenkomst op te stellen waardoor de kopers het pand met gebreken zouden afnemen én waarmee wij stedenbouwkundige en programmatische kaders voor herontwikkeling konden meegeven. </w:t>
      </w:r>
    </w:p>
    <w:p w:rsidR="00B32B85" w:rsidRDefault="00B32B85" w:rsidP="00B32B85">
      <w:pPr>
        <w:spacing w:line="240" w:lineRule="auto"/>
      </w:pPr>
    </w:p>
    <w:p w:rsidR="00B32B85" w:rsidRDefault="00B32B85" w:rsidP="00B32B85">
      <w:pPr>
        <w:spacing w:line="240" w:lineRule="auto"/>
      </w:pPr>
      <w:r>
        <w:t>Wij hebben in april overwogen of het niet verstandiger zou zijn de overeenkomst te beëindigen (soort van terug kopen van Midi). Dat bleek niet mogelijk te zijn, omdat de kopers hier niet aan mee wilden werken. Los daarvan zouden wij, net zoals de kopers, dan geconfronteerd worden met de gebreken en de daaruit voortvloeiende onmogelijkheid voor de exploitatie als theater en horecagelegenheid. De kopers wensten, zoals gezegd, ons dus te houden aan onze verplichting tot levering. Wij zijn in beginsel verplicht Midi te leveren (zonder gebreken). Eenzijdige beëindiging door de gemeente leidt tot een juridische procedure met alle kosten, vertragingen en risico’s van dien. De kopers zullen dan een schadeclaim indienen, onder meer voor gemaakte kosten, maar waarschijnlijk ook nog voor gederfde winst. Andere mogelijkheden tot beëindiging waren en zijn er ook niet.</w:t>
      </w:r>
    </w:p>
    <w:p w:rsidR="00B32B85" w:rsidRDefault="00B32B85" w:rsidP="00B32B85">
      <w:pPr>
        <w:spacing w:line="240" w:lineRule="auto"/>
      </w:pPr>
    </w:p>
    <w:p w:rsidR="00B32B85" w:rsidRDefault="00B32B85" w:rsidP="00B32B85">
      <w:pPr>
        <w:spacing w:line="240" w:lineRule="auto"/>
      </w:pPr>
      <w:r>
        <w:t>We hebben natuurlijk ook onderzocht of herstel mogelijk was. Dit zou circa € 710.000 gaan kosten zonder blijvende oplossing. De kelder waterdicht maken is technisch moeilijk uitvoerbaar en (constructief) ingrijpend. Een garantie dat de lekkage voorgoed is verholpen was niet te geven. Daardoor zou de gemeente nog steeds het risico lopen op schadeclaims. Er is daarnaast ook geen technische oplos</w:t>
      </w:r>
      <w:r w:rsidR="00A40F07">
        <w:t xml:space="preserve">sing voor het geluidsprobleem. Voor het </w:t>
      </w:r>
      <w:proofErr w:type="spellStart"/>
      <w:r w:rsidR="00A40F07">
        <w:t>wegbestemmen</w:t>
      </w:r>
      <w:proofErr w:type="spellEnd"/>
      <w:r>
        <w:t xml:space="preserve"> van d</w:t>
      </w:r>
      <w:r w:rsidR="00A40F07">
        <w:t xml:space="preserve">e woonfunctie </w:t>
      </w:r>
      <w:r>
        <w:t xml:space="preserve"> aan de voorzijde, is een planologische procedure nodig. Dat leidt tot planschadeclaims voor rekening van de gemeente en heeft een lange doorlooptijd vanwege bezwaar- en beroepsmogelijkheden. Al die tijd zijn de exploitatiemogelijkheden beperkt en lijden kopers schade, waarvoor de gemeente kan worden aangesproken. Bovendien neemt dit niet de belemmering van de geluidsuitstraling weg op ontwikkeling Westflank/Pakhuis. </w:t>
      </w:r>
    </w:p>
    <w:p w:rsidR="00B32B85" w:rsidRDefault="00B32B85" w:rsidP="00B32B85">
      <w:pPr>
        <w:spacing w:line="240" w:lineRule="auto"/>
      </w:pPr>
    </w:p>
    <w:p w:rsidR="00B32B85" w:rsidRDefault="00B32B85" w:rsidP="00B32B85">
      <w:pPr>
        <w:spacing w:line="240" w:lineRule="auto"/>
      </w:pPr>
      <w:r>
        <w:t xml:space="preserve">Na het besluit in april </w:t>
      </w:r>
      <w:r w:rsidR="00A40F07">
        <w:t xml:space="preserve">2016 </w:t>
      </w:r>
      <w:r>
        <w:t xml:space="preserve">zijn we met de kopers gaan onderhandelen over de aanvullende overeenkomst. Dat heeft enige tijd geduurd. Inmiddels hebben wij begrepen van de kopers dat zij het pand door hebben doorverkocht aan een ontwikkelaar, die het pand wil slopen en </w:t>
      </w:r>
      <w:proofErr w:type="spellStart"/>
      <w:r>
        <w:t>herontwikkelen</w:t>
      </w:r>
      <w:proofErr w:type="spellEnd"/>
      <w:r>
        <w:t>.</w:t>
      </w:r>
      <w:r w:rsidR="00A40F07">
        <w:t xml:space="preserve"> Op deze doorverkoop hebben wij als gemeente geen enkele invloed.</w:t>
      </w:r>
    </w:p>
    <w:p w:rsidR="00B32B85" w:rsidRDefault="00B32B85" w:rsidP="00B32B85">
      <w:pPr>
        <w:spacing w:line="240" w:lineRule="auto"/>
      </w:pPr>
    </w:p>
    <w:p w:rsidR="00B32B85" w:rsidRDefault="00B32B85" w:rsidP="00B32B85">
      <w:pPr>
        <w:spacing w:line="240" w:lineRule="auto"/>
      </w:pPr>
      <w:r>
        <w:t>In de bijlagen vindt u ons collegebesluit van vandaag, de aanvullende overeenkomst en het collegebesluit van 16 april 2016.</w:t>
      </w:r>
    </w:p>
    <w:p w:rsidR="00B32B85" w:rsidRDefault="00B32B85" w:rsidP="00B32B85">
      <w:pPr>
        <w:spacing w:line="240" w:lineRule="auto"/>
      </w:pPr>
    </w:p>
    <w:p w:rsidR="00B32B85" w:rsidRDefault="00B32B85" w:rsidP="00B32B85">
      <w:pPr>
        <w:spacing w:line="240" w:lineRule="auto"/>
      </w:pPr>
    </w:p>
    <w:p w:rsidR="00B32B85" w:rsidRDefault="00B32B85" w:rsidP="00B32B85">
      <w:r>
        <w:t>Met vriendelijke groet,</w:t>
      </w:r>
    </w:p>
    <w:p w:rsidR="00B32B85" w:rsidRDefault="00B32B85" w:rsidP="00B32B85"/>
    <w:p w:rsidR="00B32B85" w:rsidRPr="000C58D5" w:rsidRDefault="00B32B85" w:rsidP="00B32B85">
      <w:pPr>
        <w:tabs>
          <w:tab w:val="left" w:pos="4253"/>
        </w:tabs>
      </w:pPr>
      <w:r w:rsidRPr="000C58D5">
        <w:t>het college,</w:t>
      </w:r>
    </w:p>
    <w:p w:rsidR="00B32B85" w:rsidRDefault="00B32B85" w:rsidP="00B32B85">
      <w:pPr>
        <w:tabs>
          <w:tab w:val="left" w:pos="4253"/>
        </w:tabs>
      </w:pPr>
    </w:p>
    <w:p w:rsidR="00B32B85" w:rsidRDefault="00B32B85" w:rsidP="00B32B85">
      <w:pPr>
        <w:tabs>
          <w:tab w:val="left" w:pos="4253"/>
        </w:tabs>
      </w:pPr>
    </w:p>
    <w:p w:rsidR="00B32B85" w:rsidRDefault="00B32B85" w:rsidP="00B32B85">
      <w:pPr>
        <w:tabs>
          <w:tab w:val="left" w:pos="4253"/>
        </w:tabs>
      </w:pPr>
    </w:p>
    <w:p w:rsidR="00B32B85" w:rsidRPr="00AC4823" w:rsidRDefault="00B32B85" w:rsidP="00B32B85">
      <w:pPr>
        <w:tabs>
          <w:tab w:val="left" w:pos="4253"/>
        </w:tabs>
      </w:pPr>
      <w:r w:rsidRPr="00811765">
        <w:t>M.J.M. Meijs</w:t>
      </w:r>
      <w:r w:rsidRPr="00E23DBE">
        <w:tab/>
        <w:t>mr. P</w:t>
      </w:r>
      <w:r>
        <w:t>.</w:t>
      </w:r>
      <w:r w:rsidRPr="00E23DBE">
        <w:t>G</w:t>
      </w:r>
      <w:r>
        <w:t>.</w:t>
      </w:r>
      <w:r w:rsidRPr="00E23DBE">
        <w:t>A</w:t>
      </w:r>
      <w:r>
        <w:t>.</w:t>
      </w:r>
      <w:r w:rsidRPr="00E23DBE">
        <w:t xml:space="preserve"> Noordanus</w:t>
      </w:r>
    </w:p>
    <w:p w:rsidR="00B32B85" w:rsidRDefault="00B32B85" w:rsidP="00B32B85">
      <w:pPr>
        <w:tabs>
          <w:tab w:val="left" w:pos="4253"/>
        </w:tabs>
      </w:pPr>
      <w:r>
        <w:rPr>
          <w:i/>
        </w:rPr>
        <w:t>gemeentesecretaris</w:t>
      </w:r>
      <w:r w:rsidRPr="00ED524F">
        <w:rPr>
          <w:i/>
        </w:rPr>
        <w:tab/>
        <w:t>burgemeester</w:t>
      </w:r>
    </w:p>
    <w:p w:rsidR="00B32B85" w:rsidRDefault="00B32B85" w:rsidP="00B32B85">
      <w:pPr>
        <w:spacing w:line="240" w:lineRule="auto"/>
      </w:pPr>
    </w:p>
    <w:p w:rsidR="00B32B85" w:rsidRDefault="00B32B85" w:rsidP="00B32B85">
      <w:pPr>
        <w:spacing w:line="240" w:lineRule="auto"/>
      </w:pPr>
    </w:p>
    <w:p w:rsidR="00B32B85" w:rsidRDefault="00B32B85" w:rsidP="00B32B85">
      <w:pPr>
        <w:spacing w:line="240" w:lineRule="auto"/>
      </w:pPr>
      <w:r>
        <w:t>Bijlagen:</w:t>
      </w:r>
    </w:p>
    <w:p w:rsidR="00B32B85" w:rsidRDefault="00B32B85" w:rsidP="00B32B85">
      <w:pPr>
        <w:pStyle w:val="Lijstalinea"/>
        <w:numPr>
          <w:ilvl w:val="0"/>
          <w:numId w:val="2"/>
        </w:numPr>
        <w:spacing w:line="240" w:lineRule="auto"/>
        <w:rPr>
          <w:rFonts w:ascii="Calibri" w:eastAsia="Calibri" w:hAnsi="Calibri" w:cs="Calibri"/>
          <w:sz w:val="20"/>
          <w:szCs w:val="20"/>
        </w:rPr>
      </w:pPr>
      <w:r>
        <w:rPr>
          <w:rFonts w:ascii="Calibri" w:eastAsia="Calibri" w:hAnsi="Calibri" w:cs="Calibri"/>
          <w:sz w:val="20"/>
          <w:szCs w:val="20"/>
        </w:rPr>
        <w:t>Overzicht</w:t>
      </w:r>
      <w:r>
        <w:rPr>
          <w:rFonts w:ascii="Calibri" w:eastAsia="Calibri" w:hAnsi="Calibri" w:cs="Calibri"/>
          <w:sz w:val="20"/>
          <w:szCs w:val="20"/>
        </w:rPr>
        <w:br w:type="page"/>
      </w:r>
    </w:p>
    <w:p w:rsidR="00B32B85" w:rsidRDefault="00FB3603" w:rsidP="00B32B85">
      <w:pPr>
        <w:pStyle w:val="Default"/>
        <w:rPr>
          <w:b/>
          <w:bCs/>
          <w:sz w:val="20"/>
          <w:szCs w:val="20"/>
        </w:rPr>
      </w:pPr>
      <w:r>
        <w:rPr>
          <w:b/>
          <w:bCs/>
          <w:sz w:val="20"/>
          <w:szCs w:val="20"/>
        </w:rPr>
        <w:lastRenderedPageBreak/>
        <w:t>Bijlage1</w:t>
      </w:r>
      <w:r w:rsidR="00B32B85">
        <w:rPr>
          <w:b/>
          <w:bCs/>
          <w:sz w:val="20"/>
          <w:szCs w:val="20"/>
        </w:rPr>
        <w:t>: Overzicht</w:t>
      </w:r>
    </w:p>
    <w:p w:rsidR="00B32B85" w:rsidRDefault="00B32B85" w:rsidP="00B32B85">
      <w:pPr>
        <w:pStyle w:val="Default"/>
        <w:rPr>
          <w:b/>
          <w:bCs/>
          <w:sz w:val="20"/>
          <w:szCs w:val="20"/>
        </w:rPr>
      </w:pPr>
    </w:p>
    <w:p w:rsidR="00B32B85" w:rsidRDefault="00B32B85" w:rsidP="00B32B85">
      <w:pPr>
        <w:pStyle w:val="Default"/>
        <w:rPr>
          <w:sz w:val="20"/>
          <w:szCs w:val="20"/>
        </w:rPr>
      </w:pPr>
      <w:r>
        <w:rPr>
          <w:sz w:val="20"/>
          <w:szCs w:val="20"/>
        </w:rPr>
        <w:t xml:space="preserve">Op 15 november 2011 besloot de gemeente Midi te verkopen, omdat de beoogde exploitatie als laagdrempelig theaterpodium zonder verstrekking van subsidie niet mogelijk bleek. Bijna een jaar later op 2 oktober 2012 hebben wij die verkoopprocedure – die werd begeleid door een gespecialiseerd makelaar – gestaakt, omdat er geen aanvaardbare biedingen waren. Eveneens op 2 oktober 2012 namen wij het besluit tot aanbesteding van de concessie Veemarktkwartier. De koop van Midi werd daarin als optie opgenomen. De winnende inschrijver, zie ons besluit tot gunning van 23 april 2013, had echter niet ingeschreven op deze optie. Daarom hebben wij op 2 juli 2013 de verkoopprocedure voor Midi weer opgestart. Uiteindelijk is het pand op 25 november 2013 verkocht. Dat is dus pas ruim 2 jaar nadat wij tot verkoop hadden besloten. </w:t>
      </w:r>
    </w:p>
    <w:p w:rsidR="00B32B85" w:rsidRDefault="00B32B85" w:rsidP="00B32B85">
      <w:pPr>
        <w:pStyle w:val="Default"/>
        <w:rPr>
          <w:i/>
          <w:iCs/>
          <w:sz w:val="20"/>
          <w:szCs w:val="20"/>
        </w:rPr>
      </w:pPr>
    </w:p>
    <w:p w:rsidR="00B32B85" w:rsidRDefault="00B32B85" w:rsidP="00B32B85">
      <w:pPr>
        <w:pStyle w:val="Default"/>
        <w:rPr>
          <w:i/>
          <w:iCs/>
          <w:sz w:val="20"/>
          <w:szCs w:val="20"/>
        </w:rPr>
      </w:pPr>
      <w:r>
        <w:rPr>
          <w:i/>
          <w:iCs/>
          <w:sz w:val="20"/>
          <w:szCs w:val="20"/>
        </w:rPr>
        <w:t>Koopovereenkomst</w:t>
      </w:r>
    </w:p>
    <w:p w:rsidR="00B32B85" w:rsidRDefault="00B32B85" w:rsidP="00B32B85">
      <w:pPr>
        <w:pStyle w:val="Default"/>
      </w:pPr>
      <w:r>
        <w:rPr>
          <w:sz w:val="20"/>
          <w:szCs w:val="20"/>
        </w:rPr>
        <w:t>Het pand is verkocht voor de koopsom van € 1.312.500 (kosten koper), inclusief en aangrenzende strook van 200 m</w:t>
      </w:r>
      <w:r>
        <w:rPr>
          <w:sz w:val="20"/>
          <w:szCs w:val="20"/>
          <w:vertAlign w:val="superscript"/>
        </w:rPr>
        <w:t>2</w:t>
      </w:r>
      <w:r>
        <w:rPr>
          <w:sz w:val="20"/>
          <w:szCs w:val="20"/>
        </w:rPr>
        <w:t xml:space="preserve"> gelegen aan het </w:t>
      </w:r>
      <w:proofErr w:type="spellStart"/>
      <w:r>
        <w:rPr>
          <w:sz w:val="20"/>
          <w:szCs w:val="20"/>
        </w:rPr>
        <w:t>Panhuijsenpad</w:t>
      </w:r>
      <w:proofErr w:type="spellEnd"/>
      <w:r>
        <w:rPr>
          <w:sz w:val="20"/>
          <w:szCs w:val="20"/>
        </w:rPr>
        <w:t>. De kopers waren van begin af aan contractueel niet verplicht tot het voeren van een horeca- en/of theaterexploitatie. De kopers hadden zodoende vanaf het begin de mogelijkheid tot herontwikkeling. Dit zou dan wel moeten plaatsvinden binnen de planologische kaders die van toepassing zijn op Midi. Bij het aangaan van de koopovereenkomst waren kopers overigens nog van plan Midi te gaan exploiteren voor horeca- en theaterdoeleinden. Plannen tot herontwikkeling waren er toen nog niet. Die kwamen pas later – nadat de nieuwe gebreken aan het daglicht waren getreden, zie hierna onder “nieuwe gebreken” – in beeld.</w:t>
      </w:r>
    </w:p>
    <w:p w:rsidR="00B32B85" w:rsidRDefault="00B32B85" w:rsidP="00B32B85">
      <w:pPr>
        <w:pStyle w:val="Default"/>
        <w:rPr>
          <w:sz w:val="20"/>
          <w:szCs w:val="20"/>
        </w:rPr>
      </w:pPr>
    </w:p>
    <w:p w:rsidR="00B32B85" w:rsidRDefault="00B32B85" w:rsidP="00B32B85">
      <w:pPr>
        <w:pStyle w:val="Default"/>
        <w:rPr>
          <w:i/>
          <w:iCs/>
          <w:sz w:val="20"/>
          <w:szCs w:val="20"/>
        </w:rPr>
      </w:pPr>
      <w:r>
        <w:rPr>
          <w:i/>
          <w:iCs/>
          <w:sz w:val="20"/>
          <w:szCs w:val="20"/>
        </w:rPr>
        <w:t>Economische levering</w:t>
      </w:r>
    </w:p>
    <w:p w:rsidR="00B32B85" w:rsidRDefault="00B32B85" w:rsidP="00B32B85">
      <w:pPr>
        <w:pStyle w:val="Default"/>
        <w:rPr>
          <w:sz w:val="20"/>
          <w:szCs w:val="20"/>
        </w:rPr>
      </w:pPr>
      <w:r>
        <w:rPr>
          <w:sz w:val="20"/>
          <w:szCs w:val="20"/>
        </w:rPr>
        <w:t>De economische levering heeft plaatsgevonden begin december 2013. Vanaf dat moment was de exploitatie van Midi voor risico van de kopers en waren onder meer de baten, maar ook de lasten, voor rekening van kopers (en dus niet meer voor de gemeente). Bij verkoop is mede voor deze constructie (geen huurbetaling) gekozen, vanwege de beperkte mogelijkheid tot exploitatie (vanwege het geluidsprobleem aan de achterzijde van het pand) en kopers wel de lopende lasten moeten betalen. Zie nader hierover onze beantwoording van raadsvragen van 17 maart 2015.</w:t>
      </w:r>
    </w:p>
    <w:p w:rsidR="00B32B85" w:rsidRDefault="00B32B85" w:rsidP="00B32B85">
      <w:pPr>
        <w:pStyle w:val="Default"/>
        <w:rPr>
          <w:sz w:val="20"/>
          <w:szCs w:val="20"/>
        </w:rPr>
      </w:pPr>
    </w:p>
    <w:p w:rsidR="00B32B85" w:rsidRDefault="00B32B85" w:rsidP="00B32B85">
      <w:pPr>
        <w:pStyle w:val="Default"/>
        <w:rPr>
          <w:i/>
          <w:iCs/>
          <w:sz w:val="20"/>
          <w:szCs w:val="20"/>
        </w:rPr>
      </w:pPr>
      <w:r>
        <w:rPr>
          <w:i/>
          <w:iCs/>
          <w:sz w:val="20"/>
          <w:szCs w:val="20"/>
        </w:rPr>
        <w:t>Afspraak over verhelpen bestaande gebreken</w:t>
      </w:r>
    </w:p>
    <w:p w:rsidR="00B32B85" w:rsidRDefault="00B32B85" w:rsidP="00B32B85">
      <w:pPr>
        <w:pStyle w:val="Default"/>
      </w:pPr>
      <w:r>
        <w:rPr>
          <w:sz w:val="20"/>
          <w:szCs w:val="20"/>
        </w:rPr>
        <w:t>In de koopovereenkomst is afgesproken dat de juridische levering plaatsvindt, zodra de gemeente (i) een waterlekkage in de traforuimte en (ii) een geluidslek met het belendende perceel aan de achterzijde heeft verholpen. Voor wat betreft de waterlekkage hebben kopers gebruik gemaakt van een contractuele optie tot afkoop. In de overeenkomst die wij daarvoor op 20 november 2014 met kopers hebben gesloten, is – kort samengevat – afgesproken dat het vochtprobleem voor rekening en risico van kopers was en de koopprijs met een bedrag van € 72.600 werd verlaagd. Het geluidslek aan de achterzijde hebben wij nadien verholpen. De weg zou daarna vrij moeten zijn voor juridische levering.</w:t>
      </w:r>
    </w:p>
    <w:p w:rsidR="00B32B85" w:rsidRDefault="00B32B85" w:rsidP="00B32B85">
      <w:pPr>
        <w:pStyle w:val="Default"/>
        <w:rPr>
          <w:sz w:val="20"/>
          <w:szCs w:val="20"/>
        </w:rPr>
      </w:pPr>
    </w:p>
    <w:p w:rsidR="00B32B85" w:rsidRDefault="00B32B85" w:rsidP="00B32B85">
      <w:pPr>
        <w:pStyle w:val="Default"/>
        <w:rPr>
          <w:i/>
          <w:iCs/>
          <w:sz w:val="20"/>
          <w:szCs w:val="20"/>
        </w:rPr>
      </w:pPr>
      <w:r>
        <w:rPr>
          <w:i/>
          <w:iCs/>
          <w:sz w:val="20"/>
          <w:szCs w:val="20"/>
        </w:rPr>
        <w:t>Nieuwe gebreken</w:t>
      </w:r>
    </w:p>
    <w:p w:rsidR="00B32B85" w:rsidRDefault="00B32B85" w:rsidP="00B32B85">
      <w:pPr>
        <w:pStyle w:val="Default"/>
        <w:rPr>
          <w:sz w:val="20"/>
          <w:szCs w:val="20"/>
        </w:rPr>
      </w:pPr>
      <w:r>
        <w:rPr>
          <w:sz w:val="20"/>
          <w:szCs w:val="20"/>
        </w:rPr>
        <w:t xml:space="preserve">Echter, er traden in 2015 twee nieuwe en onverwachte problemen op die de levering belemmerden: lekkage in de kelder en geluidsproblemen aan de voorzijde. Deze gebreken belemmeren een gezonde exploitatie. Wij hebben u hierover geïnformeerd met onze brief van 30 juni 2015 en met de beantwoording van raadsvragen van 19 april 2016. </w:t>
      </w:r>
    </w:p>
    <w:p w:rsidR="00B32B85" w:rsidRDefault="00B32B85" w:rsidP="00B32B85">
      <w:pPr>
        <w:pStyle w:val="Default"/>
        <w:rPr>
          <w:sz w:val="20"/>
          <w:szCs w:val="20"/>
        </w:rPr>
      </w:pPr>
    </w:p>
    <w:p w:rsidR="00B32B85" w:rsidRDefault="00B32B85" w:rsidP="00B32B85">
      <w:pPr>
        <w:pStyle w:val="Default"/>
        <w:rPr>
          <w:sz w:val="20"/>
          <w:szCs w:val="20"/>
        </w:rPr>
      </w:pPr>
      <w:r>
        <w:rPr>
          <w:sz w:val="20"/>
          <w:szCs w:val="20"/>
        </w:rPr>
        <w:t>De nieuwe lekkage in de kelder is begin 2015 voor het eerst geconstateerd. Deze werd veroorzaakt door een hoge stand van het grondwater. Deze lekkage heeft zich ook in 2016 en 2017 voor gedaan. De lekkage vormt een ernstige belemmering voor de exploitatie, vooral vanuit financieel oogpunt. De horecaruimte van Midi bevindt zich immers in de kelder. De door kopers gecontracteerde horecaondernemer is hierdoor inmiddels afgehaakt.</w:t>
      </w:r>
    </w:p>
    <w:p w:rsidR="00B32B85" w:rsidRDefault="00B32B85" w:rsidP="00B32B85">
      <w:pPr>
        <w:pStyle w:val="Default"/>
        <w:rPr>
          <w:sz w:val="20"/>
          <w:szCs w:val="20"/>
        </w:rPr>
      </w:pPr>
    </w:p>
    <w:p w:rsidR="00B32B85" w:rsidRDefault="00B32B85" w:rsidP="00B32B85">
      <w:pPr>
        <w:pStyle w:val="Default"/>
        <w:rPr>
          <w:sz w:val="20"/>
          <w:szCs w:val="20"/>
        </w:rPr>
      </w:pPr>
      <w:r>
        <w:rPr>
          <w:sz w:val="20"/>
          <w:szCs w:val="20"/>
        </w:rPr>
        <w:lastRenderedPageBreak/>
        <w:t>Daarnaast is er een potentieel risico met betrekking tot de bestemming 'woonfunctie' van belendende panden aan de voorkant van Midi, in relatie tot het geluidsniveau dat het gebruik van het pand als theater met zich meebrengt. Dat levert in de bestaande situatie geen problemen op voor de exploitatie, maar we kunnen dit voor de toekomst niet volledig uitsluiten, mocht de horecafunctie van die panden worden omgezet naar wonen.</w:t>
      </w:r>
    </w:p>
    <w:p w:rsidR="00B32B85" w:rsidRDefault="00B32B85" w:rsidP="00B32B85">
      <w:pPr>
        <w:pStyle w:val="Default"/>
        <w:rPr>
          <w:sz w:val="20"/>
          <w:szCs w:val="20"/>
        </w:rPr>
      </w:pPr>
    </w:p>
    <w:p w:rsidR="00B32B85" w:rsidRDefault="00B32B85" w:rsidP="00B32B85">
      <w:pPr>
        <w:pStyle w:val="Default"/>
        <w:rPr>
          <w:i/>
          <w:iCs/>
          <w:sz w:val="20"/>
          <w:szCs w:val="20"/>
        </w:rPr>
      </w:pPr>
      <w:r>
        <w:rPr>
          <w:i/>
          <w:iCs/>
          <w:sz w:val="20"/>
          <w:szCs w:val="20"/>
        </w:rPr>
        <w:t>Aanvullende overeenkomst</w:t>
      </w:r>
    </w:p>
    <w:p w:rsidR="00B32B85" w:rsidRDefault="00B32B85" w:rsidP="00B32B85">
      <w:pPr>
        <w:pStyle w:val="Default"/>
        <w:rPr>
          <w:sz w:val="20"/>
          <w:szCs w:val="20"/>
        </w:rPr>
      </w:pPr>
      <w:r>
        <w:rPr>
          <w:sz w:val="20"/>
          <w:szCs w:val="20"/>
        </w:rPr>
        <w:t xml:space="preserve">Bij gebrek aan reële alternatieven, hebben wij op 19 april 2016 besloten met kopers in overleg te treden om te bezien onder welke voorwaarden deze bereid waren de nieuwe gebreken te accepteren. Dat is uiteindelijk gelukt, waardoor de juridische levering nu alsnog kan plaatsvinden. </w:t>
      </w:r>
    </w:p>
    <w:p w:rsidR="00B32B85" w:rsidRDefault="00B32B85" w:rsidP="00B32B85">
      <w:pPr>
        <w:pStyle w:val="Default"/>
        <w:rPr>
          <w:sz w:val="20"/>
          <w:szCs w:val="20"/>
        </w:rPr>
      </w:pPr>
    </w:p>
    <w:p w:rsidR="00B32B85" w:rsidRDefault="00B32B85" w:rsidP="00B32B85">
      <w:pPr>
        <w:pStyle w:val="Default"/>
      </w:pPr>
      <w:r>
        <w:rPr>
          <w:sz w:val="20"/>
          <w:szCs w:val="20"/>
        </w:rPr>
        <w:t xml:space="preserve">In een aanvullende overeenkomst leggen we nu vast dat de nieuwe gebreken voor rekening en risico van kopers komen en zij de gemeente daar niet op zullen aanspreken. Kopers van hun zijde stelden daar echter wel tegenover dat duidelijk op schrift werd gesteld dat zij c.q. een opvolgend eigenaar het recht hebben het pand te </w:t>
      </w:r>
      <w:proofErr w:type="spellStart"/>
      <w:r>
        <w:rPr>
          <w:sz w:val="20"/>
          <w:szCs w:val="20"/>
        </w:rPr>
        <w:t>herontwikkelen</w:t>
      </w:r>
      <w:proofErr w:type="spellEnd"/>
      <w:r>
        <w:rPr>
          <w:sz w:val="20"/>
          <w:szCs w:val="20"/>
        </w:rPr>
        <w:t xml:space="preserve"> (inclusief eventuele sloop). </w:t>
      </w:r>
    </w:p>
    <w:p w:rsidR="00B32B85" w:rsidRDefault="00B32B85" w:rsidP="00B32B85">
      <w:pPr>
        <w:pStyle w:val="Default"/>
        <w:rPr>
          <w:sz w:val="20"/>
          <w:szCs w:val="20"/>
        </w:rPr>
      </w:pPr>
    </w:p>
    <w:p w:rsidR="00B32B85" w:rsidRDefault="00B32B85" w:rsidP="00B32B85">
      <w:pPr>
        <w:pStyle w:val="Default"/>
      </w:pPr>
      <w:r>
        <w:rPr>
          <w:sz w:val="20"/>
          <w:szCs w:val="20"/>
        </w:rPr>
        <w:t xml:space="preserve">Wij hebben daarmee ingestemd, onder meer omdat er geen contractuele exploitatieverplichting is én kopers dus al zouden kunnen </w:t>
      </w:r>
      <w:proofErr w:type="spellStart"/>
      <w:r>
        <w:rPr>
          <w:sz w:val="20"/>
          <w:szCs w:val="20"/>
        </w:rPr>
        <w:t>herontwikkelen</w:t>
      </w:r>
      <w:proofErr w:type="spellEnd"/>
      <w:r>
        <w:rPr>
          <w:sz w:val="20"/>
          <w:szCs w:val="20"/>
        </w:rPr>
        <w:t xml:space="preserve"> binnen de planologische kaders van toepassing op Midi. Ook ontstond voor ons in de aanvullende overeenkomst de mogelijkheid enkele randvoorwaarden en uitgangspunten van onze zijde aan de herontwikkeling te stellen.</w:t>
      </w:r>
    </w:p>
    <w:p w:rsidR="00B32B85" w:rsidRDefault="00B32B85" w:rsidP="00B32B85">
      <w:pPr>
        <w:pStyle w:val="Default"/>
        <w:rPr>
          <w:sz w:val="20"/>
          <w:szCs w:val="20"/>
        </w:rPr>
      </w:pPr>
    </w:p>
    <w:p w:rsidR="00B32B85" w:rsidRDefault="00B32B85" w:rsidP="00B32B85">
      <w:pPr>
        <w:pStyle w:val="Default"/>
      </w:pPr>
      <w:r>
        <w:rPr>
          <w:sz w:val="20"/>
          <w:szCs w:val="20"/>
        </w:rPr>
        <w:t xml:space="preserve">Daarnaast hebben wij de afspraak vastgelegd dat de geluidruimte van Midi blijvend wordt beperkt, zodat de belemmering van de toekomstige ontwikkeling, realisatie en exploitatie van het aangrenzende gedeelte van het project Veemarktkwartier (ontwikkeling Westflank/Pakhuis) wordt weggenomen. </w:t>
      </w:r>
    </w:p>
    <w:p w:rsidR="00B32B85" w:rsidRDefault="00B32B85" w:rsidP="00B32B85">
      <w:pPr>
        <w:pStyle w:val="Default"/>
        <w:rPr>
          <w:sz w:val="20"/>
          <w:szCs w:val="20"/>
        </w:rPr>
      </w:pPr>
    </w:p>
    <w:p w:rsidR="00B32B85" w:rsidRDefault="00B32B85" w:rsidP="00B32B85">
      <w:pPr>
        <w:pStyle w:val="Default"/>
      </w:pPr>
      <w:r>
        <w:rPr>
          <w:sz w:val="20"/>
          <w:szCs w:val="20"/>
        </w:rPr>
        <w:t>Voor de strook van 200 m</w:t>
      </w:r>
      <w:r>
        <w:rPr>
          <w:sz w:val="20"/>
          <w:szCs w:val="20"/>
          <w:vertAlign w:val="superscript"/>
        </w:rPr>
        <w:t>2</w:t>
      </w:r>
      <w:r>
        <w:rPr>
          <w:sz w:val="20"/>
          <w:szCs w:val="20"/>
        </w:rPr>
        <w:t xml:space="preserve"> hebben wij samen met kopers de eerdere afspraken die daarover zijn gemaakt herbevestigd en verduidelijkt. Duidelijk is nu vastgelegd dat wij planologisch meewerken om bebouwing van de strook van 200 </w:t>
      </w:r>
      <w:bookmarkStart w:id="1" w:name="_DdeLink__66_269428957"/>
      <w:r>
        <w:rPr>
          <w:sz w:val="20"/>
          <w:szCs w:val="20"/>
        </w:rPr>
        <w:t>m</w:t>
      </w:r>
      <w:r>
        <w:rPr>
          <w:sz w:val="20"/>
          <w:szCs w:val="20"/>
          <w:vertAlign w:val="superscript"/>
        </w:rPr>
        <w:t>2</w:t>
      </w:r>
      <w:r>
        <w:rPr>
          <w:sz w:val="20"/>
          <w:szCs w:val="20"/>
        </w:rPr>
        <w:t xml:space="preserve"> </w:t>
      </w:r>
      <w:bookmarkEnd w:id="1"/>
      <w:r>
        <w:rPr>
          <w:sz w:val="20"/>
          <w:szCs w:val="20"/>
        </w:rPr>
        <w:t xml:space="preserve">mogelijk te maken, waarbij planologisch inhoudelijk (onder meer voor wat betreft bouwhoogte en functie) aansluiting zal worden gezocht bij het thans vigerende bestemmingsplan voor het pand. Dit laatste sluit ook aan bij de visie van de omgevingscommissie, die versmalling van het </w:t>
      </w:r>
      <w:proofErr w:type="spellStart"/>
      <w:r>
        <w:rPr>
          <w:sz w:val="20"/>
          <w:szCs w:val="20"/>
        </w:rPr>
        <w:t>Panhuijsenpad</w:t>
      </w:r>
      <w:proofErr w:type="spellEnd"/>
      <w:r>
        <w:rPr>
          <w:sz w:val="20"/>
          <w:szCs w:val="20"/>
        </w:rPr>
        <w:t xml:space="preserve"> – bijvoorbeeld door aanbouw van het pand – wenselijk vindt. </w:t>
      </w:r>
    </w:p>
    <w:p w:rsidR="00B32B85" w:rsidRDefault="00B32B85" w:rsidP="00B32B85">
      <w:pPr>
        <w:pStyle w:val="Default"/>
      </w:pPr>
    </w:p>
    <w:p w:rsidR="00B32B85" w:rsidRDefault="00B32B85" w:rsidP="00470A45"/>
    <w:p w:rsidR="00B32B85" w:rsidRDefault="00B32B85" w:rsidP="00470A45"/>
    <w:p w:rsidR="00006A94" w:rsidRPr="00D6770B" w:rsidRDefault="00006A94" w:rsidP="00D6770B"/>
    <w:sectPr w:rsidR="00006A94" w:rsidRPr="00D6770B" w:rsidSect="00F37FC9">
      <w:footerReference w:type="default" r:id="rId8"/>
      <w:headerReference w:type="first" r:id="rId9"/>
      <w:footerReference w:type="first" r:id="rId10"/>
      <w:pgSz w:w="11906" w:h="16838" w:code="9"/>
      <w:pgMar w:top="2268" w:right="1985"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85" w:rsidRDefault="00B32B85">
      <w:r>
        <w:separator/>
      </w:r>
    </w:p>
  </w:endnote>
  <w:endnote w:type="continuationSeparator" w:id="0">
    <w:p w:rsidR="00B32B85" w:rsidRDefault="00B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C9" w:rsidRDefault="00A40F07" w:rsidP="00B32B85">
    <w:pPr>
      <w:jc w:val="right"/>
    </w:pPr>
    <w:r>
      <w:rPr>
        <w:noProof/>
      </w:rPr>
      <mc:AlternateContent>
        <mc:Choice Requires="wpc">
          <w:drawing>
            <wp:inline distT="0" distB="0" distL="0" distR="0">
              <wp:extent cx="1600200" cy="391795"/>
              <wp:effectExtent l="9525" t="0" r="0" b="8255"/>
              <wp:docPr id="16"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3"/>
                      <wps:cNvSpPr>
                        <a:spLocks/>
                      </wps:cNvSpPr>
                      <wps:spPr bwMode="auto">
                        <a:xfrm>
                          <a:off x="0" y="0"/>
                          <a:ext cx="195580" cy="391795"/>
                        </a:xfrm>
                        <a:custGeom>
                          <a:avLst/>
                          <a:gdLst>
                            <a:gd name="T0" fmla="*/ 206 w 308"/>
                            <a:gd name="T1" fmla="*/ 159 h 617"/>
                            <a:gd name="T2" fmla="*/ 201 w 308"/>
                            <a:gd name="T3" fmla="*/ 129 h 617"/>
                            <a:gd name="T4" fmla="*/ 176 w 308"/>
                            <a:gd name="T5" fmla="*/ 95 h 617"/>
                            <a:gd name="T6" fmla="*/ 157 w 308"/>
                            <a:gd name="T7" fmla="*/ 90 h 617"/>
                            <a:gd name="T8" fmla="*/ 113 w 308"/>
                            <a:gd name="T9" fmla="*/ 104 h 617"/>
                            <a:gd name="T10" fmla="*/ 103 w 308"/>
                            <a:gd name="T11" fmla="*/ 154 h 617"/>
                            <a:gd name="T12" fmla="*/ 103 w 308"/>
                            <a:gd name="T13" fmla="*/ 463 h 617"/>
                            <a:gd name="T14" fmla="*/ 113 w 308"/>
                            <a:gd name="T15" fmla="*/ 513 h 617"/>
                            <a:gd name="T16" fmla="*/ 157 w 308"/>
                            <a:gd name="T17" fmla="*/ 527 h 617"/>
                            <a:gd name="T18" fmla="*/ 181 w 308"/>
                            <a:gd name="T19" fmla="*/ 522 h 617"/>
                            <a:gd name="T20" fmla="*/ 206 w 308"/>
                            <a:gd name="T21" fmla="*/ 493 h 617"/>
                            <a:gd name="T22" fmla="*/ 206 w 308"/>
                            <a:gd name="T23" fmla="*/ 393 h 617"/>
                            <a:gd name="T24" fmla="*/ 308 w 308"/>
                            <a:gd name="T25" fmla="*/ 463 h 617"/>
                            <a:gd name="T26" fmla="*/ 303 w 308"/>
                            <a:gd name="T27" fmla="*/ 493 h 617"/>
                            <a:gd name="T28" fmla="*/ 289 w 308"/>
                            <a:gd name="T29" fmla="*/ 552 h 617"/>
                            <a:gd name="T30" fmla="*/ 250 w 308"/>
                            <a:gd name="T31" fmla="*/ 592 h 617"/>
                            <a:gd name="T32" fmla="*/ 191 w 308"/>
                            <a:gd name="T33" fmla="*/ 617 h 617"/>
                            <a:gd name="T34" fmla="*/ 157 w 308"/>
                            <a:gd name="T35" fmla="*/ 617 h 617"/>
                            <a:gd name="T36" fmla="*/ 88 w 308"/>
                            <a:gd name="T37" fmla="*/ 607 h 617"/>
                            <a:gd name="T38" fmla="*/ 39 w 308"/>
                            <a:gd name="T39" fmla="*/ 572 h 617"/>
                            <a:gd name="T40" fmla="*/ 10 w 308"/>
                            <a:gd name="T41" fmla="*/ 522 h 617"/>
                            <a:gd name="T42" fmla="*/ 0 w 308"/>
                            <a:gd name="T43" fmla="*/ 463 h 617"/>
                            <a:gd name="T44" fmla="*/ 0 w 308"/>
                            <a:gd name="T45" fmla="*/ 154 h 617"/>
                            <a:gd name="T46" fmla="*/ 10 w 308"/>
                            <a:gd name="T47" fmla="*/ 95 h 617"/>
                            <a:gd name="T48" fmla="*/ 39 w 308"/>
                            <a:gd name="T49" fmla="*/ 45 h 617"/>
                            <a:gd name="T50" fmla="*/ 88 w 308"/>
                            <a:gd name="T51" fmla="*/ 10 h 617"/>
                            <a:gd name="T52" fmla="*/ 157 w 308"/>
                            <a:gd name="T53" fmla="*/ 0 h 617"/>
                            <a:gd name="T54" fmla="*/ 191 w 308"/>
                            <a:gd name="T55" fmla="*/ 0 h 617"/>
                            <a:gd name="T56" fmla="*/ 250 w 308"/>
                            <a:gd name="T57" fmla="*/ 25 h 617"/>
                            <a:gd name="T58" fmla="*/ 289 w 308"/>
                            <a:gd name="T59" fmla="*/ 70 h 617"/>
                            <a:gd name="T60" fmla="*/ 303 w 308"/>
                            <a:gd name="T61" fmla="*/ 129 h 617"/>
                            <a:gd name="T62" fmla="*/ 308 w 308"/>
                            <a:gd name="T63" fmla="*/ 209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617">
                              <a:moveTo>
                                <a:pt x="206" y="209"/>
                              </a:moveTo>
                              <a:lnTo>
                                <a:pt x="206" y="159"/>
                              </a:lnTo>
                              <a:lnTo>
                                <a:pt x="206" y="159"/>
                              </a:lnTo>
                              <a:lnTo>
                                <a:pt x="201" y="129"/>
                              </a:lnTo>
                              <a:lnTo>
                                <a:pt x="191" y="104"/>
                              </a:lnTo>
                              <a:lnTo>
                                <a:pt x="176" y="95"/>
                              </a:lnTo>
                              <a:lnTo>
                                <a:pt x="157" y="90"/>
                              </a:lnTo>
                              <a:lnTo>
                                <a:pt x="157" y="90"/>
                              </a:lnTo>
                              <a:lnTo>
                                <a:pt x="132" y="95"/>
                              </a:lnTo>
                              <a:lnTo>
                                <a:pt x="113" y="104"/>
                              </a:lnTo>
                              <a:lnTo>
                                <a:pt x="103" y="124"/>
                              </a:lnTo>
                              <a:lnTo>
                                <a:pt x="103" y="154"/>
                              </a:lnTo>
                              <a:lnTo>
                                <a:pt x="103" y="463"/>
                              </a:lnTo>
                              <a:lnTo>
                                <a:pt x="103" y="463"/>
                              </a:lnTo>
                              <a:lnTo>
                                <a:pt x="103" y="493"/>
                              </a:lnTo>
                              <a:lnTo>
                                <a:pt x="113" y="513"/>
                              </a:lnTo>
                              <a:lnTo>
                                <a:pt x="132" y="522"/>
                              </a:lnTo>
                              <a:lnTo>
                                <a:pt x="157" y="527"/>
                              </a:lnTo>
                              <a:lnTo>
                                <a:pt x="157" y="527"/>
                              </a:lnTo>
                              <a:lnTo>
                                <a:pt x="181" y="522"/>
                              </a:lnTo>
                              <a:lnTo>
                                <a:pt x="196" y="513"/>
                              </a:lnTo>
                              <a:lnTo>
                                <a:pt x="206" y="493"/>
                              </a:lnTo>
                              <a:lnTo>
                                <a:pt x="206" y="468"/>
                              </a:lnTo>
                              <a:lnTo>
                                <a:pt x="206" y="393"/>
                              </a:lnTo>
                              <a:lnTo>
                                <a:pt x="308" y="393"/>
                              </a:lnTo>
                              <a:lnTo>
                                <a:pt x="308" y="463"/>
                              </a:lnTo>
                              <a:lnTo>
                                <a:pt x="308" y="463"/>
                              </a:lnTo>
                              <a:lnTo>
                                <a:pt x="303" y="493"/>
                              </a:lnTo>
                              <a:lnTo>
                                <a:pt x="298" y="522"/>
                              </a:lnTo>
                              <a:lnTo>
                                <a:pt x="289" y="552"/>
                              </a:lnTo>
                              <a:lnTo>
                                <a:pt x="269" y="572"/>
                              </a:lnTo>
                              <a:lnTo>
                                <a:pt x="250" y="592"/>
                              </a:lnTo>
                              <a:lnTo>
                                <a:pt x="225" y="607"/>
                              </a:lnTo>
                              <a:lnTo>
                                <a:pt x="191"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lnTo>
                                <a:pt x="0" y="154"/>
                              </a:lnTo>
                              <a:lnTo>
                                <a:pt x="5" y="119"/>
                              </a:lnTo>
                              <a:lnTo>
                                <a:pt x="10" y="95"/>
                              </a:lnTo>
                              <a:lnTo>
                                <a:pt x="20" y="65"/>
                              </a:lnTo>
                              <a:lnTo>
                                <a:pt x="39" y="45"/>
                              </a:lnTo>
                              <a:lnTo>
                                <a:pt x="59" y="25"/>
                              </a:lnTo>
                              <a:lnTo>
                                <a:pt x="88" y="10"/>
                              </a:lnTo>
                              <a:lnTo>
                                <a:pt x="117" y="0"/>
                              </a:lnTo>
                              <a:lnTo>
                                <a:pt x="157" y="0"/>
                              </a:lnTo>
                              <a:lnTo>
                                <a:pt x="157" y="0"/>
                              </a:lnTo>
                              <a:lnTo>
                                <a:pt x="191" y="0"/>
                              </a:lnTo>
                              <a:lnTo>
                                <a:pt x="225" y="10"/>
                              </a:lnTo>
                              <a:lnTo>
                                <a:pt x="250" y="25"/>
                              </a:lnTo>
                              <a:lnTo>
                                <a:pt x="269" y="45"/>
                              </a:lnTo>
                              <a:lnTo>
                                <a:pt x="289" y="70"/>
                              </a:lnTo>
                              <a:lnTo>
                                <a:pt x="298" y="100"/>
                              </a:lnTo>
                              <a:lnTo>
                                <a:pt x="303" y="129"/>
                              </a:lnTo>
                              <a:lnTo>
                                <a:pt x="308" y="164"/>
                              </a:lnTo>
                              <a:lnTo>
                                <a:pt x="308" y="209"/>
                              </a:lnTo>
                              <a:lnTo>
                                <a:pt x="206" y="209"/>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noEditPoints="1"/>
                      </wps:cNvSpPr>
                      <wps:spPr bwMode="auto">
                        <a:xfrm>
                          <a:off x="260985" y="0"/>
                          <a:ext cx="198755" cy="391795"/>
                        </a:xfrm>
                        <a:custGeom>
                          <a:avLst/>
                          <a:gdLst>
                            <a:gd name="T0" fmla="*/ 0 w 313"/>
                            <a:gd name="T1" fmla="*/ 154 h 617"/>
                            <a:gd name="T2" fmla="*/ 0 w 313"/>
                            <a:gd name="T3" fmla="*/ 154 h 617"/>
                            <a:gd name="T4" fmla="*/ 5 w 313"/>
                            <a:gd name="T5" fmla="*/ 119 h 617"/>
                            <a:gd name="T6" fmla="*/ 10 w 313"/>
                            <a:gd name="T7" fmla="*/ 95 h 617"/>
                            <a:gd name="T8" fmla="*/ 20 w 313"/>
                            <a:gd name="T9" fmla="*/ 65 h 617"/>
                            <a:gd name="T10" fmla="*/ 39 w 313"/>
                            <a:gd name="T11" fmla="*/ 45 h 617"/>
                            <a:gd name="T12" fmla="*/ 59 w 313"/>
                            <a:gd name="T13" fmla="*/ 25 h 617"/>
                            <a:gd name="T14" fmla="*/ 88 w 313"/>
                            <a:gd name="T15" fmla="*/ 10 h 617"/>
                            <a:gd name="T16" fmla="*/ 117 w 313"/>
                            <a:gd name="T17" fmla="*/ 0 h 617"/>
                            <a:gd name="T18" fmla="*/ 157 w 313"/>
                            <a:gd name="T19" fmla="*/ 0 h 617"/>
                            <a:gd name="T20" fmla="*/ 157 w 313"/>
                            <a:gd name="T21" fmla="*/ 0 h 617"/>
                            <a:gd name="T22" fmla="*/ 196 w 313"/>
                            <a:gd name="T23" fmla="*/ 0 h 617"/>
                            <a:gd name="T24" fmla="*/ 225 w 313"/>
                            <a:gd name="T25" fmla="*/ 10 h 617"/>
                            <a:gd name="T26" fmla="*/ 254 w 313"/>
                            <a:gd name="T27" fmla="*/ 25 h 617"/>
                            <a:gd name="T28" fmla="*/ 274 w 313"/>
                            <a:gd name="T29" fmla="*/ 45 h 617"/>
                            <a:gd name="T30" fmla="*/ 294 w 313"/>
                            <a:gd name="T31" fmla="*/ 65 h 617"/>
                            <a:gd name="T32" fmla="*/ 303 w 313"/>
                            <a:gd name="T33" fmla="*/ 95 h 617"/>
                            <a:gd name="T34" fmla="*/ 308 w 313"/>
                            <a:gd name="T35" fmla="*/ 119 h 617"/>
                            <a:gd name="T36" fmla="*/ 313 w 313"/>
                            <a:gd name="T37" fmla="*/ 154 h 617"/>
                            <a:gd name="T38" fmla="*/ 313 w 313"/>
                            <a:gd name="T39" fmla="*/ 463 h 617"/>
                            <a:gd name="T40" fmla="*/ 313 w 313"/>
                            <a:gd name="T41" fmla="*/ 463 h 617"/>
                            <a:gd name="T42" fmla="*/ 308 w 313"/>
                            <a:gd name="T43" fmla="*/ 493 h 617"/>
                            <a:gd name="T44" fmla="*/ 303 w 313"/>
                            <a:gd name="T45" fmla="*/ 522 h 617"/>
                            <a:gd name="T46" fmla="*/ 294 w 313"/>
                            <a:gd name="T47" fmla="*/ 552 h 617"/>
                            <a:gd name="T48" fmla="*/ 274 w 313"/>
                            <a:gd name="T49" fmla="*/ 572 h 617"/>
                            <a:gd name="T50" fmla="*/ 254 w 313"/>
                            <a:gd name="T51" fmla="*/ 592 h 617"/>
                            <a:gd name="T52" fmla="*/ 225 w 313"/>
                            <a:gd name="T53" fmla="*/ 607 h 617"/>
                            <a:gd name="T54" fmla="*/ 196 w 313"/>
                            <a:gd name="T55" fmla="*/ 617 h 617"/>
                            <a:gd name="T56" fmla="*/ 157 w 313"/>
                            <a:gd name="T57" fmla="*/ 617 h 617"/>
                            <a:gd name="T58" fmla="*/ 157 w 313"/>
                            <a:gd name="T59" fmla="*/ 617 h 617"/>
                            <a:gd name="T60" fmla="*/ 117 w 313"/>
                            <a:gd name="T61" fmla="*/ 617 h 617"/>
                            <a:gd name="T62" fmla="*/ 88 w 313"/>
                            <a:gd name="T63" fmla="*/ 607 h 617"/>
                            <a:gd name="T64" fmla="*/ 59 w 313"/>
                            <a:gd name="T65" fmla="*/ 592 h 617"/>
                            <a:gd name="T66" fmla="*/ 39 w 313"/>
                            <a:gd name="T67" fmla="*/ 572 h 617"/>
                            <a:gd name="T68" fmla="*/ 20 w 313"/>
                            <a:gd name="T69" fmla="*/ 552 h 617"/>
                            <a:gd name="T70" fmla="*/ 10 w 313"/>
                            <a:gd name="T71" fmla="*/ 522 h 617"/>
                            <a:gd name="T72" fmla="*/ 5 w 313"/>
                            <a:gd name="T73" fmla="*/ 493 h 617"/>
                            <a:gd name="T74" fmla="*/ 0 w 313"/>
                            <a:gd name="T75" fmla="*/ 463 h 617"/>
                            <a:gd name="T76" fmla="*/ 0 w 313"/>
                            <a:gd name="T77" fmla="*/ 154 h 617"/>
                            <a:gd name="T78" fmla="*/ 103 w 313"/>
                            <a:gd name="T79" fmla="*/ 463 h 617"/>
                            <a:gd name="T80" fmla="*/ 103 w 313"/>
                            <a:gd name="T81" fmla="*/ 463 h 617"/>
                            <a:gd name="T82" fmla="*/ 103 w 313"/>
                            <a:gd name="T83" fmla="*/ 493 h 617"/>
                            <a:gd name="T84" fmla="*/ 113 w 313"/>
                            <a:gd name="T85" fmla="*/ 513 h 617"/>
                            <a:gd name="T86" fmla="*/ 132 w 313"/>
                            <a:gd name="T87" fmla="*/ 522 h 617"/>
                            <a:gd name="T88" fmla="*/ 157 w 313"/>
                            <a:gd name="T89" fmla="*/ 527 h 617"/>
                            <a:gd name="T90" fmla="*/ 157 w 313"/>
                            <a:gd name="T91" fmla="*/ 527 h 617"/>
                            <a:gd name="T92" fmla="*/ 181 w 313"/>
                            <a:gd name="T93" fmla="*/ 522 h 617"/>
                            <a:gd name="T94" fmla="*/ 201 w 313"/>
                            <a:gd name="T95" fmla="*/ 513 h 617"/>
                            <a:gd name="T96" fmla="*/ 206 w 313"/>
                            <a:gd name="T97" fmla="*/ 493 h 617"/>
                            <a:gd name="T98" fmla="*/ 210 w 313"/>
                            <a:gd name="T99" fmla="*/ 463 h 617"/>
                            <a:gd name="T100" fmla="*/ 210 w 313"/>
                            <a:gd name="T101" fmla="*/ 154 h 617"/>
                            <a:gd name="T102" fmla="*/ 210 w 313"/>
                            <a:gd name="T103" fmla="*/ 154 h 617"/>
                            <a:gd name="T104" fmla="*/ 206 w 313"/>
                            <a:gd name="T105" fmla="*/ 124 h 617"/>
                            <a:gd name="T106" fmla="*/ 201 w 313"/>
                            <a:gd name="T107" fmla="*/ 104 h 617"/>
                            <a:gd name="T108" fmla="*/ 181 w 313"/>
                            <a:gd name="T109" fmla="*/ 95 h 617"/>
                            <a:gd name="T110" fmla="*/ 157 w 313"/>
                            <a:gd name="T111" fmla="*/ 90 h 617"/>
                            <a:gd name="T112" fmla="*/ 157 w 313"/>
                            <a:gd name="T113" fmla="*/ 90 h 617"/>
                            <a:gd name="T114" fmla="*/ 132 w 313"/>
                            <a:gd name="T115" fmla="*/ 95 h 617"/>
                            <a:gd name="T116" fmla="*/ 113 w 313"/>
                            <a:gd name="T117" fmla="*/ 104 h 617"/>
                            <a:gd name="T118" fmla="*/ 103 w 313"/>
                            <a:gd name="T119" fmla="*/ 124 h 617"/>
                            <a:gd name="T120" fmla="*/ 103 w 313"/>
                            <a:gd name="T121" fmla="*/ 154 h 617"/>
                            <a:gd name="T122" fmla="*/ 103 w 313"/>
                            <a:gd name="T123" fmla="*/ 463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617">
                              <a:moveTo>
                                <a:pt x="0" y="154"/>
                              </a:moveTo>
                              <a:lnTo>
                                <a:pt x="0" y="154"/>
                              </a:lnTo>
                              <a:lnTo>
                                <a:pt x="5" y="119"/>
                              </a:lnTo>
                              <a:lnTo>
                                <a:pt x="10" y="95"/>
                              </a:lnTo>
                              <a:lnTo>
                                <a:pt x="20" y="65"/>
                              </a:lnTo>
                              <a:lnTo>
                                <a:pt x="39" y="45"/>
                              </a:lnTo>
                              <a:lnTo>
                                <a:pt x="59" y="25"/>
                              </a:lnTo>
                              <a:lnTo>
                                <a:pt x="88" y="10"/>
                              </a:lnTo>
                              <a:lnTo>
                                <a:pt x="117" y="0"/>
                              </a:lnTo>
                              <a:lnTo>
                                <a:pt x="157" y="0"/>
                              </a:lnTo>
                              <a:lnTo>
                                <a:pt x="157" y="0"/>
                              </a:lnTo>
                              <a:lnTo>
                                <a:pt x="196" y="0"/>
                              </a:lnTo>
                              <a:lnTo>
                                <a:pt x="225" y="10"/>
                              </a:lnTo>
                              <a:lnTo>
                                <a:pt x="254" y="25"/>
                              </a:lnTo>
                              <a:lnTo>
                                <a:pt x="274" y="45"/>
                              </a:lnTo>
                              <a:lnTo>
                                <a:pt x="294" y="65"/>
                              </a:lnTo>
                              <a:lnTo>
                                <a:pt x="303" y="95"/>
                              </a:lnTo>
                              <a:lnTo>
                                <a:pt x="308" y="119"/>
                              </a:lnTo>
                              <a:lnTo>
                                <a:pt x="313" y="154"/>
                              </a:lnTo>
                              <a:lnTo>
                                <a:pt x="313" y="463"/>
                              </a:lnTo>
                              <a:lnTo>
                                <a:pt x="313" y="463"/>
                              </a:lnTo>
                              <a:lnTo>
                                <a:pt x="308" y="493"/>
                              </a:lnTo>
                              <a:lnTo>
                                <a:pt x="303" y="522"/>
                              </a:lnTo>
                              <a:lnTo>
                                <a:pt x="294" y="552"/>
                              </a:lnTo>
                              <a:lnTo>
                                <a:pt x="274" y="572"/>
                              </a:lnTo>
                              <a:lnTo>
                                <a:pt x="254" y="592"/>
                              </a:lnTo>
                              <a:lnTo>
                                <a:pt x="225" y="607"/>
                              </a:lnTo>
                              <a:lnTo>
                                <a:pt x="196"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close/>
                              <a:moveTo>
                                <a:pt x="103" y="463"/>
                              </a:moveTo>
                              <a:lnTo>
                                <a:pt x="103" y="463"/>
                              </a:lnTo>
                              <a:lnTo>
                                <a:pt x="103" y="493"/>
                              </a:lnTo>
                              <a:lnTo>
                                <a:pt x="113" y="513"/>
                              </a:lnTo>
                              <a:lnTo>
                                <a:pt x="132" y="522"/>
                              </a:lnTo>
                              <a:lnTo>
                                <a:pt x="157" y="527"/>
                              </a:lnTo>
                              <a:lnTo>
                                <a:pt x="157" y="527"/>
                              </a:lnTo>
                              <a:lnTo>
                                <a:pt x="181" y="522"/>
                              </a:lnTo>
                              <a:lnTo>
                                <a:pt x="201" y="513"/>
                              </a:lnTo>
                              <a:lnTo>
                                <a:pt x="206" y="493"/>
                              </a:lnTo>
                              <a:lnTo>
                                <a:pt x="210" y="463"/>
                              </a:lnTo>
                              <a:lnTo>
                                <a:pt x="210" y="154"/>
                              </a:lnTo>
                              <a:lnTo>
                                <a:pt x="210" y="154"/>
                              </a:lnTo>
                              <a:lnTo>
                                <a:pt x="206" y="124"/>
                              </a:lnTo>
                              <a:lnTo>
                                <a:pt x="201" y="104"/>
                              </a:lnTo>
                              <a:lnTo>
                                <a:pt x="181" y="95"/>
                              </a:lnTo>
                              <a:lnTo>
                                <a:pt x="157" y="90"/>
                              </a:lnTo>
                              <a:lnTo>
                                <a:pt x="157" y="90"/>
                              </a:lnTo>
                              <a:lnTo>
                                <a:pt x="132" y="95"/>
                              </a:lnTo>
                              <a:lnTo>
                                <a:pt x="113" y="104"/>
                              </a:lnTo>
                              <a:lnTo>
                                <a:pt x="103" y="124"/>
                              </a:lnTo>
                              <a:lnTo>
                                <a:pt x="103" y="154"/>
                              </a:lnTo>
                              <a:lnTo>
                                <a:pt x="103" y="463"/>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51879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72072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929005"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0 w 284"/>
                            <a:gd name="T13" fmla="*/ 249 h 607"/>
                            <a:gd name="T14" fmla="*/ 230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0" y="249"/>
                              </a:lnTo>
                              <a:lnTo>
                                <a:pt x="230"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158875" y="0"/>
                          <a:ext cx="195580" cy="391795"/>
                        </a:xfrm>
                        <a:custGeom>
                          <a:avLst/>
                          <a:gdLst>
                            <a:gd name="T0" fmla="*/ 308 w 308"/>
                            <a:gd name="T1" fmla="*/ 304 h 617"/>
                            <a:gd name="T2" fmla="*/ 260 w 308"/>
                            <a:gd name="T3" fmla="*/ 612 h 617"/>
                            <a:gd name="T4" fmla="*/ 240 w 308"/>
                            <a:gd name="T5" fmla="*/ 567 h 617"/>
                            <a:gd name="T6" fmla="*/ 196 w 308"/>
                            <a:gd name="T7" fmla="*/ 607 h 617"/>
                            <a:gd name="T8" fmla="*/ 137 w 308"/>
                            <a:gd name="T9" fmla="*/ 617 h 617"/>
                            <a:gd name="T10" fmla="*/ 108 w 308"/>
                            <a:gd name="T11" fmla="*/ 617 h 617"/>
                            <a:gd name="T12" fmla="*/ 59 w 308"/>
                            <a:gd name="T13" fmla="*/ 597 h 617"/>
                            <a:gd name="T14" fmla="*/ 25 w 308"/>
                            <a:gd name="T15" fmla="*/ 557 h 617"/>
                            <a:gd name="T16" fmla="*/ 5 w 308"/>
                            <a:gd name="T17" fmla="*/ 498 h 617"/>
                            <a:gd name="T18" fmla="*/ 0 w 308"/>
                            <a:gd name="T19" fmla="*/ 154 h 617"/>
                            <a:gd name="T20" fmla="*/ 5 w 308"/>
                            <a:gd name="T21" fmla="*/ 119 h 617"/>
                            <a:gd name="T22" fmla="*/ 25 w 308"/>
                            <a:gd name="T23" fmla="*/ 65 h 617"/>
                            <a:gd name="T24" fmla="*/ 59 w 308"/>
                            <a:gd name="T25" fmla="*/ 25 h 617"/>
                            <a:gd name="T26" fmla="*/ 118 w 308"/>
                            <a:gd name="T27" fmla="*/ 0 h 617"/>
                            <a:gd name="T28" fmla="*/ 152 w 308"/>
                            <a:gd name="T29" fmla="*/ 0 h 617"/>
                            <a:gd name="T30" fmla="*/ 220 w 308"/>
                            <a:gd name="T31" fmla="*/ 10 h 617"/>
                            <a:gd name="T32" fmla="*/ 264 w 308"/>
                            <a:gd name="T33" fmla="*/ 45 h 617"/>
                            <a:gd name="T34" fmla="*/ 294 w 308"/>
                            <a:gd name="T35" fmla="*/ 100 h 617"/>
                            <a:gd name="T36" fmla="*/ 304 w 308"/>
                            <a:gd name="T37" fmla="*/ 164 h 617"/>
                            <a:gd name="T38" fmla="*/ 206 w 308"/>
                            <a:gd name="T39" fmla="*/ 204 h 617"/>
                            <a:gd name="T40" fmla="*/ 206 w 308"/>
                            <a:gd name="T41" fmla="*/ 144 h 617"/>
                            <a:gd name="T42" fmla="*/ 191 w 308"/>
                            <a:gd name="T43" fmla="*/ 109 h 617"/>
                            <a:gd name="T44" fmla="*/ 176 w 308"/>
                            <a:gd name="T45" fmla="*/ 95 h 617"/>
                            <a:gd name="T46" fmla="*/ 147 w 308"/>
                            <a:gd name="T47" fmla="*/ 90 h 617"/>
                            <a:gd name="T48" fmla="*/ 132 w 308"/>
                            <a:gd name="T49" fmla="*/ 90 h 617"/>
                            <a:gd name="T50" fmla="*/ 108 w 308"/>
                            <a:gd name="T51" fmla="*/ 124 h 617"/>
                            <a:gd name="T52" fmla="*/ 103 w 308"/>
                            <a:gd name="T53" fmla="*/ 463 h 617"/>
                            <a:gd name="T54" fmla="*/ 108 w 308"/>
                            <a:gd name="T55" fmla="*/ 493 h 617"/>
                            <a:gd name="T56" fmla="*/ 127 w 308"/>
                            <a:gd name="T57" fmla="*/ 522 h 617"/>
                            <a:gd name="T58" fmla="*/ 152 w 308"/>
                            <a:gd name="T59" fmla="*/ 527 h 617"/>
                            <a:gd name="T60" fmla="*/ 186 w 308"/>
                            <a:gd name="T61" fmla="*/ 517 h 617"/>
                            <a:gd name="T62" fmla="*/ 206 w 308"/>
                            <a:gd name="T63" fmla="*/ 483 h 617"/>
                            <a:gd name="T64" fmla="*/ 206 w 308"/>
                            <a:gd name="T65" fmla="*/ 388 h 617"/>
                            <a:gd name="T66" fmla="*/ 142 w 308"/>
                            <a:gd name="T67" fmla="*/ 304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617">
                              <a:moveTo>
                                <a:pt x="142" y="304"/>
                              </a:moveTo>
                              <a:lnTo>
                                <a:pt x="308" y="304"/>
                              </a:lnTo>
                              <a:lnTo>
                                <a:pt x="308" y="612"/>
                              </a:lnTo>
                              <a:lnTo>
                                <a:pt x="260" y="612"/>
                              </a:lnTo>
                              <a:lnTo>
                                <a:pt x="240" y="567"/>
                              </a:lnTo>
                              <a:lnTo>
                                <a:pt x="240" y="567"/>
                              </a:lnTo>
                              <a:lnTo>
                                <a:pt x="220" y="587"/>
                              </a:lnTo>
                              <a:lnTo>
                                <a:pt x="196" y="607"/>
                              </a:lnTo>
                              <a:lnTo>
                                <a:pt x="171" y="617"/>
                              </a:lnTo>
                              <a:lnTo>
                                <a:pt x="137" y="617"/>
                              </a:lnTo>
                              <a:lnTo>
                                <a:pt x="137" y="617"/>
                              </a:lnTo>
                              <a:lnTo>
                                <a:pt x="108" y="617"/>
                              </a:lnTo>
                              <a:lnTo>
                                <a:pt x="83" y="607"/>
                              </a:lnTo>
                              <a:lnTo>
                                <a:pt x="59" y="597"/>
                              </a:lnTo>
                              <a:lnTo>
                                <a:pt x="39" y="577"/>
                              </a:lnTo>
                              <a:lnTo>
                                <a:pt x="25" y="557"/>
                              </a:lnTo>
                              <a:lnTo>
                                <a:pt x="10" y="527"/>
                              </a:lnTo>
                              <a:lnTo>
                                <a:pt x="5" y="498"/>
                              </a:lnTo>
                              <a:lnTo>
                                <a:pt x="0" y="463"/>
                              </a:lnTo>
                              <a:lnTo>
                                <a:pt x="0" y="154"/>
                              </a:lnTo>
                              <a:lnTo>
                                <a:pt x="0" y="154"/>
                              </a:lnTo>
                              <a:lnTo>
                                <a:pt x="5" y="119"/>
                              </a:lnTo>
                              <a:lnTo>
                                <a:pt x="10" y="95"/>
                              </a:lnTo>
                              <a:lnTo>
                                <a:pt x="25" y="65"/>
                              </a:lnTo>
                              <a:lnTo>
                                <a:pt x="39" y="45"/>
                              </a:lnTo>
                              <a:lnTo>
                                <a:pt x="59" y="25"/>
                              </a:lnTo>
                              <a:lnTo>
                                <a:pt x="83" y="10"/>
                              </a:lnTo>
                              <a:lnTo>
                                <a:pt x="118" y="0"/>
                              </a:lnTo>
                              <a:lnTo>
                                <a:pt x="152" y="0"/>
                              </a:lnTo>
                              <a:lnTo>
                                <a:pt x="152" y="0"/>
                              </a:lnTo>
                              <a:lnTo>
                                <a:pt x="186" y="0"/>
                              </a:lnTo>
                              <a:lnTo>
                                <a:pt x="220" y="10"/>
                              </a:lnTo>
                              <a:lnTo>
                                <a:pt x="245" y="25"/>
                              </a:lnTo>
                              <a:lnTo>
                                <a:pt x="264" y="45"/>
                              </a:lnTo>
                              <a:lnTo>
                                <a:pt x="284" y="70"/>
                              </a:lnTo>
                              <a:lnTo>
                                <a:pt x="294" y="100"/>
                              </a:lnTo>
                              <a:lnTo>
                                <a:pt x="304" y="129"/>
                              </a:lnTo>
                              <a:lnTo>
                                <a:pt x="304" y="164"/>
                              </a:lnTo>
                              <a:lnTo>
                                <a:pt x="304" y="204"/>
                              </a:lnTo>
                              <a:lnTo>
                                <a:pt x="206" y="204"/>
                              </a:lnTo>
                              <a:lnTo>
                                <a:pt x="206" y="204"/>
                              </a:lnTo>
                              <a:lnTo>
                                <a:pt x="206" y="144"/>
                              </a:lnTo>
                              <a:lnTo>
                                <a:pt x="201" y="124"/>
                              </a:lnTo>
                              <a:lnTo>
                                <a:pt x="191" y="109"/>
                              </a:lnTo>
                              <a:lnTo>
                                <a:pt x="186" y="100"/>
                              </a:lnTo>
                              <a:lnTo>
                                <a:pt x="176" y="95"/>
                              </a:lnTo>
                              <a:lnTo>
                                <a:pt x="162" y="90"/>
                              </a:lnTo>
                              <a:lnTo>
                                <a:pt x="147" y="90"/>
                              </a:lnTo>
                              <a:lnTo>
                                <a:pt x="147" y="90"/>
                              </a:lnTo>
                              <a:lnTo>
                                <a:pt x="132" y="90"/>
                              </a:lnTo>
                              <a:lnTo>
                                <a:pt x="118" y="104"/>
                              </a:lnTo>
                              <a:lnTo>
                                <a:pt x="108" y="124"/>
                              </a:lnTo>
                              <a:lnTo>
                                <a:pt x="103" y="154"/>
                              </a:lnTo>
                              <a:lnTo>
                                <a:pt x="103" y="463"/>
                              </a:lnTo>
                              <a:lnTo>
                                <a:pt x="103" y="463"/>
                              </a:lnTo>
                              <a:lnTo>
                                <a:pt x="108" y="493"/>
                              </a:lnTo>
                              <a:lnTo>
                                <a:pt x="113" y="513"/>
                              </a:lnTo>
                              <a:lnTo>
                                <a:pt x="127" y="522"/>
                              </a:lnTo>
                              <a:lnTo>
                                <a:pt x="152" y="527"/>
                              </a:lnTo>
                              <a:lnTo>
                                <a:pt x="152" y="527"/>
                              </a:lnTo>
                              <a:lnTo>
                                <a:pt x="176" y="522"/>
                              </a:lnTo>
                              <a:lnTo>
                                <a:pt x="186" y="517"/>
                              </a:lnTo>
                              <a:lnTo>
                                <a:pt x="196" y="508"/>
                              </a:lnTo>
                              <a:lnTo>
                                <a:pt x="206" y="483"/>
                              </a:lnTo>
                              <a:lnTo>
                                <a:pt x="206" y="443"/>
                              </a:lnTo>
                              <a:lnTo>
                                <a:pt x="206" y="388"/>
                              </a:lnTo>
                              <a:lnTo>
                                <a:pt x="142" y="388"/>
                              </a:lnTo>
                              <a:lnTo>
                                <a:pt x="142" y="304"/>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419860"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5 w 284"/>
                            <a:gd name="T13" fmla="*/ 249 h 607"/>
                            <a:gd name="T14" fmla="*/ 235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5" y="249"/>
                              </a:lnTo>
                              <a:lnTo>
                                <a:pt x="235"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Papier 1" o:spid="_x0000_s1026" editas="canvas" style="width:126pt;height:30.85pt;mso-position-horizontal-relative:char;mso-position-vertical-relative:line" coordsize="1600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3917;visibility:visible;mso-wrap-style:square">
                <v:fill o:detectmouseclick="t"/>
                <v:path o:connecttype="none"/>
              </v:shape>
              <v:shape id="Freeform 3" o:spid="_x0000_s1028" style="position:absolute;width:1955;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QncAA&#10;AADaAAAADwAAAGRycy9kb3ducmV2LnhtbERPyWrDMBC9B/IPYgq9hFhuDyU4kU0pCS4UWpyEnAdr&#10;vFBrpFiq4/59dSjk+Hj7rpjNICYafW9ZwVOSgiCure65VXA+HdYbED4gaxwsk4Jf8lDky8UOM21v&#10;XNF0DK2IIewzVNCF4DIpfd2RQZ9YRxy5xo4GQ4RjK/WItxhuBvmcpi/SYM+xoUNHbx3V38cfo6Da&#10;09WudFlW2l2m0vWfX80HKfX4ML9uQQSaw138737XCuLWeCXe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tQncAAAADaAAAADwAAAAAAAAAAAAAAAACYAgAAZHJzL2Rvd25y&#10;ZXYueG1sUEsFBgAAAAAEAAQA9QAAAIUDAAAAAA==&#10;" path="m206,209r,-50l206,159r-5,-30l191,104,176,95,157,90r,l132,95r-19,9l103,124r,30l103,463r,l103,493r10,20l132,522r25,5l157,527r24,-5l196,513r10,-20l206,468r,-75l308,393r,70l308,463r-5,30l298,522r-9,30l269,572r-19,20l225,607r-34,10l157,617r,l117,617,88,607,59,592,39,572,20,552,10,522,5,493,,463,,154r,l5,119,10,95,20,65,39,45,59,25,88,10,117,r40,l157,r34,l225,10r25,15l269,45r20,25l298,100r5,29l308,164r,45l206,209xe" fillcolor="#c8c8c8" stroked="f">
                <v:path arrowok="t" o:connecttype="custom" o:connectlocs="130810,100965;127635,81915;111760,60325;99695,57150;71755,66040;65405,97790;65405,294005;71755,325755;99695,334645;114935,331470;130810,313055;130810,249555;195580,294005;192405,313055;183515,350520;158750,375920;121285,391795;99695,391795;55880,385445;24765,363220;6350,331470;0,294005;0,97790;6350,60325;24765,28575;55880,6350;99695,0;121285,0;158750,15875;183515,44450;192405,81915;195580,132715" o:connectangles="0,0,0,0,0,0,0,0,0,0,0,0,0,0,0,0,0,0,0,0,0,0,0,0,0,0,0,0,0,0,0,0"/>
              </v:shape>
              <v:shape id="Freeform 4" o:spid="_x0000_s1029" style="position:absolute;left:2609;width:1988;height:3917;visibility:visible;mso-wrap-style:square;v-text-anchor:top" coordsize="3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qVsQA&#10;AADaAAAADwAAAGRycy9kb3ducmV2LnhtbESP3WrCQBSE7wu+w3KE3jUbFUqNriJCoF70x8QHOGSP&#10;STR7NuxuY9qn7xYKXg4z8w2z3o6mEwM531pWMEtSEMSV1S3XCk5l/vQCwgdkjZ1lUvBNHrabycMa&#10;M21vfKShCLWIEPYZKmhC6DMpfdWQQZ/Ynjh6Z+sMhihdLbXDW4SbTs7T9FkabDkuNNjTvqHqWnwZ&#10;Bfn1s6T3S3ec/Yzh8PaxcPW5cko9TsfdCkSgMdzD/+1XrWAJ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KlbEAAAA2gAAAA8AAAAAAAAAAAAAAAAAmAIAAGRycy9k&#10;b3ducmV2LnhtbFBLBQYAAAAABAAEAPUAAACJAwAAAAA=&#10;" path="m,154r,l5,119,10,95,20,65,39,45,59,25,88,10,117,r40,l157,r39,l225,10r29,15l274,45r20,20l303,95r5,24l313,154r,309l313,463r-5,30l303,522r-9,30l274,572r-20,20l225,607r-29,10l157,617r,l117,617,88,607,59,592,39,572,20,552,10,522,5,493,,463,,154xm103,463r,l103,493r10,20l132,522r25,5l157,527r24,-5l201,513r5,-20l210,463r,-309l210,154r-4,-30l201,104,181,95,157,90r,l132,95r-19,9l103,124r,30l103,463xe" fillcolor="#c8c8c8" stroked="f">
                <v:path arrowok="t" o:connecttype="custom" o:connectlocs="0,97790;0,97790;3175,75565;6350,60325;12700,41275;24765,28575;37465,15875;55880,6350;74295,0;99695,0;99695,0;124460,0;142875,6350;161290,15875;173990,28575;186690,41275;192405,60325;195580,75565;198755,97790;198755,294005;198755,294005;195580,313055;192405,331470;186690,350520;173990,363220;161290,375920;142875,385445;124460,391795;99695,391795;99695,391795;74295,391795;55880,385445;37465,375920;24765,363220;12700,350520;6350,331470;3175,313055;0,294005;0,97790;65405,294005;65405,294005;65405,313055;71755,325755;83820,331470;99695,334645;99695,334645;114935,331470;127635,325755;130810,313055;133350,294005;133350,97790;133350,97790;130810,78740;127635,66040;114935,60325;99695,57150;99695,57150;83820,60325;71755,66040;65405,78740;65405,97790;65405,294005" o:connectangles="0,0,0,0,0,0,0,0,0,0,0,0,0,0,0,0,0,0,0,0,0,0,0,0,0,0,0,0,0,0,0,0,0,0,0,0,0,0,0,0,0,0,0,0,0,0,0,0,0,0,0,0,0,0,0,0,0,0,0,0,0,0"/>
                <o:lock v:ext="edit" verticies="t"/>
              </v:shape>
              <v:shape id="Freeform 5" o:spid="_x0000_s1030" style="position:absolute;left:5187;top:31;width:1677;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dL8EA&#10;AADbAAAADwAAAGRycy9kb3ducmV2LnhtbERPTWsCMRC9C/0PYQreNKtWka1RiiBIL63agsdhM93s&#10;djMJm+hu/30jCN7m8T5nteltI67Uhsqxgsk4A0FcOF1xqeDrtBstQYSIrLFxTAr+KMBm/TRYYa5d&#10;xwe6HmMpUgiHHBWYGH0uZSgMWQxj54kT9+NaizHBtpS6xS6F20ZOs2whLVacGgx62hoqfo8Xq6CY&#10;ze323fPFf3x3n2Vdv9RmdlZq+Ny/vYKI1MeH+O7e6zR/Ardf0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QnS/BAAAA2wAAAA8AAAAAAAAAAAAAAAAAmAIAAGRycy9kb3du&#10;cmV2LnhtbFBLBQYAAAAABAAEAPUAAACGAwAAAAA=&#10;" path="m,607l,,103,r,512l264,512r,95l,607xe" fillcolor="#c8c8c8" stroked="f">
                <v:path arrowok="t" o:connecttype="custom" o:connectlocs="0,385445;0,0;65405,0;65405,325120;167640,325120;167640,385445;0,385445" o:connectangles="0,0,0,0,0,0,0"/>
              </v:shape>
              <v:shape id="Freeform 6" o:spid="_x0000_s1031" style="position:absolute;left:7207;top:31;width:1676;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DWMIA&#10;AADbAAAADwAAAGRycy9kb3ducmV2LnhtbERP32vCMBB+H+x/CDfwbU2nTqQzigiC+OKmG/h4NLem&#10;XXMJTbT1v18GA9/u4/t5i9VgW3GlLtSOFbxkOQji0umaKwWfp+3zHESIyBpbx6TgRgFWy8eHBRba&#10;9fxB12OsRArhUKACE6MvpAylIYshc544cd+usxgT7CqpO+xTuG3lOM9n0mLNqcGgp42h8ud4sQrK&#10;yavd7D1f/OGrf6+aZtqYyVmp0dOwfgMRaYh38b97p9P8M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gNYwgAAANsAAAAPAAAAAAAAAAAAAAAAAJgCAABkcnMvZG93&#10;bnJldi54bWxQSwUGAAAAAAQABAD1AAAAhwMAAAAA&#10;" path="m,607l,,103,r,512l264,512r,95l,607xe" fillcolor="#c8c8c8" stroked="f">
                <v:path arrowok="t" o:connecttype="custom" o:connectlocs="0,385445;0,0;65405,0;65405,325120;167640,325120;167640,385445;0,385445" o:connectangles="0,0,0,0,0,0,0"/>
              </v:shape>
              <v:shape id="Freeform 7" o:spid="_x0000_s1032" style="position:absolute;left:9290;top:31;width:1803;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psIA&#10;AADbAAAADwAAAGRycy9kb3ducmV2LnhtbERP32vCMBB+H+x/CCf4NlPnJrMapRWEwR6GOnw+mrMp&#10;NpeSRFv31y+Dwd7u4/t5q81gW3EjHxrHCqaTDARx5XTDtYKv4+7pDUSIyBpbx6TgTgE268eHFeba&#10;9byn2yHWIoVwyFGBibHLpQyVIYth4jrixJ2dtxgT9LXUHvsUblv5nGVzabHh1GCwo62h6nK4WgXl&#10;9+tnX17Q1A29fCzOi749mUKp8WgoliAiDfFf/Od+12n+DH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mimwgAAANsAAAAPAAAAAAAAAAAAAAAAAJgCAABkcnMvZG93&#10;bnJldi54bWxQSwUGAAAAAAQABAD1AAAAhwMAAAAA&#10;" path="m,607l,,274,r,90l103,90r,159l230,249r,89l103,338r,174l284,512r,95l,607xe" fillcolor="#c8c8c8" stroked="f">
                <v:path arrowok="t" o:connecttype="custom" o:connectlocs="0,385445;0,0;173990,0;173990,57150;65405,57150;65405,158115;146050,158115;146050,214630;65405,214630;65405,325120;180340,325120;180340,385445;0,385445" o:connectangles="0,0,0,0,0,0,0,0,0,0,0,0,0"/>
              </v:shape>
              <v:shape id="Freeform 8" o:spid="_x0000_s1033" style="position:absolute;left:11588;width:1956;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ltsEA&#10;AADbAAAADwAAAGRycy9kb3ducmV2LnhtbERP22rCQBB9F/oPyxR8kbqpiJSYVUppiSBUYovPQ3Zy&#10;odnZbXYb4993BcG3OZzrZNvRdGKg3reWFTzPExDEpdUt1wq+vz6eXkD4gKyxs0wKLuRhu3mYZJhq&#10;e+aChmOoRQxhn6KCJgSXSunLhgz6uXXEkatsbzBE2NdS93iO4aaTiyRZSYMtx4YGHb01VP4c/4yC&#10;4p1+7UzneaHdachd+3mo9qTU9HF8XYMINIa7+Obe6Th/Cddf4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h5bbBAAAA2wAAAA8AAAAAAAAAAAAAAAAAmAIAAGRycy9kb3du&#10;cmV2LnhtbFBLBQYAAAAABAAEAPUAAACGAwAAAAA=&#10;" path="m142,304r166,l308,612r-48,l240,567r,l220,587r-24,20l171,617r-34,l137,617r-29,l83,607,59,597,39,577,25,557,10,527,5,498,,463,,154r,l5,119,10,95,25,65,39,45,59,25,83,10,118,r34,l152,r34,l220,10r25,15l264,45r20,25l294,100r10,29l304,164r,40l206,204r,l206,144r-5,-20l191,109r-5,-9l176,95,162,90r-15,l147,90r-15,l118,104r-10,20l103,154r,309l103,463r5,30l113,513r14,9l152,527r,l176,522r10,-5l196,508r10,-25l206,443r,-55l142,388r,-84xe" fillcolor="#c8c8c8" stroked="f">
                <v:path arrowok="t" o:connecttype="custom" o:connectlocs="195580,193040;165100,388620;152400,360045;124460,385445;86995,391795;68580,391795;37465,379095;15875,353695;3175,316230;0,97790;3175,75565;15875,41275;37465,15875;74930,0;96520,0;139700,6350;167640,28575;186690,63500;193040,104140;130810,129540;130810,91440;121285,69215;111760,60325;93345,57150;83820,57150;68580,78740;65405,294005;68580,313055;80645,331470;96520,334645;118110,328295;130810,306705;130810,246380;90170,193040" o:connectangles="0,0,0,0,0,0,0,0,0,0,0,0,0,0,0,0,0,0,0,0,0,0,0,0,0,0,0,0,0,0,0,0,0,0"/>
              </v:shape>
              <v:shape id="Freeform 9" o:spid="_x0000_s1034" style="position:absolute;left:14198;top:31;width:1804;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VScEA&#10;AADbAAAADwAAAGRycy9kb3ducmV2LnhtbERPTWvCQBC9F/wPyxR6azaVWkzqGmKhIHiQqvQ8ZMds&#10;MDsbsluT+utdQfA2j/c5i2K0rThT7xvHCt6SFARx5XTDtYLD/vt1DsIHZI2tY1LwTx6K5eRpgbl2&#10;A//QeRdqEUPY56jAhNDlUvrKkEWfuI44ckfXWwwR9rXUPQ4x3LZymqYf0mLDscFgR1+GqtPuzypY&#10;XWbbYXVCUzf0vsmO2dD+mlKpl+ex/AQRaAwP8d291nH+DG6/x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VUnBAAAA2wAAAA8AAAAAAAAAAAAAAAAAmAIAAGRycy9kb3du&#10;cmV2LnhtbFBLBQYAAAAABAAEAPUAAACGAwAAAAA=&#10;" path="m,607l,,274,r,90l103,90r,159l235,249r,89l103,338r,174l284,512r,95l,607xe" fillcolor="#c8c8c8" stroked="f">
                <v:path arrowok="t" o:connecttype="custom" o:connectlocs="0,385445;0,0;173990,0;173990,57150;65405,57150;65405,158115;149225,158115;149225,214630;65405,214630;65405,325120;180340,325120;180340,385445;0,385445" o:connectangles="0,0,0,0,0,0,0,0,0,0,0,0,0"/>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39" w:rsidRPr="00666E39" w:rsidRDefault="00A40F07" w:rsidP="00B32B85">
    <w:pPr>
      <w:jc w:val="right"/>
      <w:rPr>
        <w:i/>
      </w:rPr>
    </w:pPr>
    <w:r>
      <w:rPr>
        <w:noProof/>
      </w:rPr>
      <mc:AlternateContent>
        <mc:Choice Requires="wpc">
          <w:drawing>
            <wp:inline distT="0" distB="0" distL="0" distR="0">
              <wp:extent cx="1600200" cy="391795"/>
              <wp:effectExtent l="9525" t="0" r="0" b="8255"/>
              <wp:docPr id="10" name="Papier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2"/>
                      <wps:cNvSpPr>
                        <a:spLocks/>
                      </wps:cNvSpPr>
                      <wps:spPr bwMode="auto">
                        <a:xfrm>
                          <a:off x="0" y="0"/>
                          <a:ext cx="195580" cy="391795"/>
                        </a:xfrm>
                        <a:custGeom>
                          <a:avLst/>
                          <a:gdLst>
                            <a:gd name="T0" fmla="*/ 206 w 308"/>
                            <a:gd name="T1" fmla="*/ 159 h 617"/>
                            <a:gd name="T2" fmla="*/ 201 w 308"/>
                            <a:gd name="T3" fmla="*/ 129 h 617"/>
                            <a:gd name="T4" fmla="*/ 176 w 308"/>
                            <a:gd name="T5" fmla="*/ 95 h 617"/>
                            <a:gd name="T6" fmla="*/ 157 w 308"/>
                            <a:gd name="T7" fmla="*/ 90 h 617"/>
                            <a:gd name="T8" fmla="*/ 113 w 308"/>
                            <a:gd name="T9" fmla="*/ 104 h 617"/>
                            <a:gd name="T10" fmla="*/ 103 w 308"/>
                            <a:gd name="T11" fmla="*/ 154 h 617"/>
                            <a:gd name="T12" fmla="*/ 103 w 308"/>
                            <a:gd name="T13" fmla="*/ 463 h 617"/>
                            <a:gd name="T14" fmla="*/ 113 w 308"/>
                            <a:gd name="T15" fmla="*/ 513 h 617"/>
                            <a:gd name="T16" fmla="*/ 157 w 308"/>
                            <a:gd name="T17" fmla="*/ 527 h 617"/>
                            <a:gd name="T18" fmla="*/ 181 w 308"/>
                            <a:gd name="T19" fmla="*/ 522 h 617"/>
                            <a:gd name="T20" fmla="*/ 206 w 308"/>
                            <a:gd name="T21" fmla="*/ 493 h 617"/>
                            <a:gd name="T22" fmla="*/ 206 w 308"/>
                            <a:gd name="T23" fmla="*/ 393 h 617"/>
                            <a:gd name="T24" fmla="*/ 308 w 308"/>
                            <a:gd name="T25" fmla="*/ 463 h 617"/>
                            <a:gd name="T26" fmla="*/ 303 w 308"/>
                            <a:gd name="T27" fmla="*/ 493 h 617"/>
                            <a:gd name="T28" fmla="*/ 289 w 308"/>
                            <a:gd name="T29" fmla="*/ 552 h 617"/>
                            <a:gd name="T30" fmla="*/ 250 w 308"/>
                            <a:gd name="T31" fmla="*/ 592 h 617"/>
                            <a:gd name="T32" fmla="*/ 191 w 308"/>
                            <a:gd name="T33" fmla="*/ 617 h 617"/>
                            <a:gd name="T34" fmla="*/ 157 w 308"/>
                            <a:gd name="T35" fmla="*/ 617 h 617"/>
                            <a:gd name="T36" fmla="*/ 88 w 308"/>
                            <a:gd name="T37" fmla="*/ 607 h 617"/>
                            <a:gd name="T38" fmla="*/ 39 w 308"/>
                            <a:gd name="T39" fmla="*/ 572 h 617"/>
                            <a:gd name="T40" fmla="*/ 10 w 308"/>
                            <a:gd name="T41" fmla="*/ 522 h 617"/>
                            <a:gd name="T42" fmla="*/ 0 w 308"/>
                            <a:gd name="T43" fmla="*/ 463 h 617"/>
                            <a:gd name="T44" fmla="*/ 0 w 308"/>
                            <a:gd name="T45" fmla="*/ 154 h 617"/>
                            <a:gd name="T46" fmla="*/ 10 w 308"/>
                            <a:gd name="T47" fmla="*/ 95 h 617"/>
                            <a:gd name="T48" fmla="*/ 39 w 308"/>
                            <a:gd name="T49" fmla="*/ 45 h 617"/>
                            <a:gd name="T50" fmla="*/ 88 w 308"/>
                            <a:gd name="T51" fmla="*/ 10 h 617"/>
                            <a:gd name="T52" fmla="*/ 157 w 308"/>
                            <a:gd name="T53" fmla="*/ 0 h 617"/>
                            <a:gd name="T54" fmla="*/ 191 w 308"/>
                            <a:gd name="T55" fmla="*/ 0 h 617"/>
                            <a:gd name="T56" fmla="*/ 250 w 308"/>
                            <a:gd name="T57" fmla="*/ 25 h 617"/>
                            <a:gd name="T58" fmla="*/ 289 w 308"/>
                            <a:gd name="T59" fmla="*/ 70 h 617"/>
                            <a:gd name="T60" fmla="*/ 303 w 308"/>
                            <a:gd name="T61" fmla="*/ 129 h 617"/>
                            <a:gd name="T62" fmla="*/ 308 w 308"/>
                            <a:gd name="T63" fmla="*/ 209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617">
                              <a:moveTo>
                                <a:pt x="206" y="209"/>
                              </a:moveTo>
                              <a:lnTo>
                                <a:pt x="206" y="159"/>
                              </a:lnTo>
                              <a:lnTo>
                                <a:pt x="206" y="159"/>
                              </a:lnTo>
                              <a:lnTo>
                                <a:pt x="201" y="129"/>
                              </a:lnTo>
                              <a:lnTo>
                                <a:pt x="191" y="104"/>
                              </a:lnTo>
                              <a:lnTo>
                                <a:pt x="176" y="95"/>
                              </a:lnTo>
                              <a:lnTo>
                                <a:pt x="157" y="90"/>
                              </a:lnTo>
                              <a:lnTo>
                                <a:pt x="157" y="90"/>
                              </a:lnTo>
                              <a:lnTo>
                                <a:pt x="132" y="95"/>
                              </a:lnTo>
                              <a:lnTo>
                                <a:pt x="113" y="104"/>
                              </a:lnTo>
                              <a:lnTo>
                                <a:pt x="103" y="124"/>
                              </a:lnTo>
                              <a:lnTo>
                                <a:pt x="103" y="154"/>
                              </a:lnTo>
                              <a:lnTo>
                                <a:pt x="103" y="463"/>
                              </a:lnTo>
                              <a:lnTo>
                                <a:pt x="103" y="463"/>
                              </a:lnTo>
                              <a:lnTo>
                                <a:pt x="103" y="493"/>
                              </a:lnTo>
                              <a:lnTo>
                                <a:pt x="113" y="513"/>
                              </a:lnTo>
                              <a:lnTo>
                                <a:pt x="132" y="522"/>
                              </a:lnTo>
                              <a:lnTo>
                                <a:pt x="157" y="527"/>
                              </a:lnTo>
                              <a:lnTo>
                                <a:pt x="157" y="527"/>
                              </a:lnTo>
                              <a:lnTo>
                                <a:pt x="181" y="522"/>
                              </a:lnTo>
                              <a:lnTo>
                                <a:pt x="196" y="513"/>
                              </a:lnTo>
                              <a:lnTo>
                                <a:pt x="206" y="493"/>
                              </a:lnTo>
                              <a:lnTo>
                                <a:pt x="206" y="468"/>
                              </a:lnTo>
                              <a:lnTo>
                                <a:pt x="206" y="393"/>
                              </a:lnTo>
                              <a:lnTo>
                                <a:pt x="308" y="393"/>
                              </a:lnTo>
                              <a:lnTo>
                                <a:pt x="308" y="463"/>
                              </a:lnTo>
                              <a:lnTo>
                                <a:pt x="308" y="463"/>
                              </a:lnTo>
                              <a:lnTo>
                                <a:pt x="303" y="493"/>
                              </a:lnTo>
                              <a:lnTo>
                                <a:pt x="298" y="522"/>
                              </a:lnTo>
                              <a:lnTo>
                                <a:pt x="289" y="552"/>
                              </a:lnTo>
                              <a:lnTo>
                                <a:pt x="269" y="572"/>
                              </a:lnTo>
                              <a:lnTo>
                                <a:pt x="250" y="592"/>
                              </a:lnTo>
                              <a:lnTo>
                                <a:pt x="225" y="607"/>
                              </a:lnTo>
                              <a:lnTo>
                                <a:pt x="191"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lnTo>
                                <a:pt x="0" y="154"/>
                              </a:lnTo>
                              <a:lnTo>
                                <a:pt x="5" y="119"/>
                              </a:lnTo>
                              <a:lnTo>
                                <a:pt x="10" y="95"/>
                              </a:lnTo>
                              <a:lnTo>
                                <a:pt x="20" y="65"/>
                              </a:lnTo>
                              <a:lnTo>
                                <a:pt x="39" y="45"/>
                              </a:lnTo>
                              <a:lnTo>
                                <a:pt x="59" y="25"/>
                              </a:lnTo>
                              <a:lnTo>
                                <a:pt x="88" y="10"/>
                              </a:lnTo>
                              <a:lnTo>
                                <a:pt x="117" y="0"/>
                              </a:lnTo>
                              <a:lnTo>
                                <a:pt x="157" y="0"/>
                              </a:lnTo>
                              <a:lnTo>
                                <a:pt x="157" y="0"/>
                              </a:lnTo>
                              <a:lnTo>
                                <a:pt x="191" y="0"/>
                              </a:lnTo>
                              <a:lnTo>
                                <a:pt x="225" y="10"/>
                              </a:lnTo>
                              <a:lnTo>
                                <a:pt x="250" y="25"/>
                              </a:lnTo>
                              <a:lnTo>
                                <a:pt x="269" y="45"/>
                              </a:lnTo>
                              <a:lnTo>
                                <a:pt x="289" y="70"/>
                              </a:lnTo>
                              <a:lnTo>
                                <a:pt x="298" y="100"/>
                              </a:lnTo>
                              <a:lnTo>
                                <a:pt x="303" y="129"/>
                              </a:lnTo>
                              <a:lnTo>
                                <a:pt x="308" y="164"/>
                              </a:lnTo>
                              <a:lnTo>
                                <a:pt x="308" y="209"/>
                              </a:lnTo>
                              <a:lnTo>
                                <a:pt x="206" y="209"/>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3"/>
                      <wps:cNvSpPr>
                        <a:spLocks noEditPoints="1"/>
                      </wps:cNvSpPr>
                      <wps:spPr bwMode="auto">
                        <a:xfrm>
                          <a:off x="260985" y="0"/>
                          <a:ext cx="198755" cy="391795"/>
                        </a:xfrm>
                        <a:custGeom>
                          <a:avLst/>
                          <a:gdLst>
                            <a:gd name="T0" fmla="*/ 0 w 313"/>
                            <a:gd name="T1" fmla="*/ 154 h 617"/>
                            <a:gd name="T2" fmla="*/ 0 w 313"/>
                            <a:gd name="T3" fmla="*/ 154 h 617"/>
                            <a:gd name="T4" fmla="*/ 5 w 313"/>
                            <a:gd name="T5" fmla="*/ 119 h 617"/>
                            <a:gd name="T6" fmla="*/ 10 w 313"/>
                            <a:gd name="T7" fmla="*/ 95 h 617"/>
                            <a:gd name="T8" fmla="*/ 20 w 313"/>
                            <a:gd name="T9" fmla="*/ 65 h 617"/>
                            <a:gd name="T10" fmla="*/ 39 w 313"/>
                            <a:gd name="T11" fmla="*/ 45 h 617"/>
                            <a:gd name="T12" fmla="*/ 59 w 313"/>
                            <a:gd name="T13" fmla="*/ 25 h 617"/>
                            <a:gd name="T14" fmla="*/ 88 w 313"/>
                            <a:gd name="T15" fmla="*/ 10 h 617"/>
                            <a:gd name="T16" fmla="*/ 117 w 313"/>
                            <a:gd name="T17" fmla="*/ 0 h 617"/>
                            <a:gd name="T18" fmla="*/ 157 w 313"/>
                            <a:gd name="T19" fmla="*/ 0 h 617"/>
                            <a:gd name="T20" fmla="*/ 157 w 313"/>
                            <a:gd name="T21" fmla="*/ 0 h 617"/>
                            <a:gd name="T22" fmla="*/ 196 w 313"/>
                            <a:gd name="T23" fmla="*/ 0 h 617"/>
                            <a:gd name="T24" fmla="*/ 225 w 313"/>
                            <a:gd name="T25" fmla="*/ 10 h 617"/>
                            <a:gd name="T26" fmla="*/ 254 w 313"/>
                            <a:gd name="T27" fmla="*/ 25 h 617"/>
                            <a:gd name="T28" fmla="*/ 274 w 313"/>
                            <a:gd name="T29" fmla="*/ 45 h 617"/>
                            <a:gd name="T30" fmla="*/ 294 w 313"/>
                            <a:gd name="T31" fmla="*/ 65 h 617"/>
                            <a:gd name="T32" fmla="*/ 303 w 313"/>
                            <a:gd name="T33" fmla="*/ 95 h 617"/>
                            <a:gd name="T34" fmla="*/ 308 w 313"/>
                            <a:gd name="T35" fmla="*/ 119 h 617"/>
                            <a:gd name="T36" fmla="*/ 313 w 313"/>
                            <a:gd name="T37" fmla="*/ 154 h 617"/>
                            <a:gd name="T38" fmla="*/ 313 w 313"/>
                            <a:gd name="T39" fmla="*/ 463 h 617"/>
                            <a:gd name="T40" fmla="*/ 313 w 313"/>
                            <a:gd name="T41" fmla="*/ 463 h 617"/>
                            <a:gd name="T42" fmla="*/ 308 w 313"/>
                            <a:gd name="T43" fmla="*/ 493 h 617"/>
                            <a:gd name="T44" fmla="*/ 303 w 313"/>
                            <a:gd name="T45" fmla="*/ 522 h 617"/>
                            <a:gd name="T46" fmla="*/ 294 w 313"/>
                            <a:gd name="T47" fmla="*/ 552 h 617"/>
                            <a:gd name="T48" fmla="*/ 274 w 313"/>
                            <a:gd name="T49" fmla="*/ 572 h 617"/>
                            <a:gd name="T50" fmla="*/ 254 w 313"/>
                            <a:gd name="T51" fmla="*/ 592 h 617"/>
                            <a:gd name="T52" fmla="*/ 225 w 313"/>
                            <a:gd name="T53" fmla="*/ 607 h 617"/>
                            <a:gd name="T54" fmla="*/ 196 w 313"/>
                            <a:gd name="T55" fmla="*/ 617 h 617"/>
                            <a:gd name="T56" fmla="*/ 157 w 313"/>
                            <a:gd name="T57" fmla="*/ 617 h 617"/>
                            <a:gd name="T58" fmla="*/ 157 w 313"/>
                            <a:gd name="T59" fmla="*/ 617 h 617"/>
                            <a:gd name="T60" fmla="*/ 117 w 313"/>
                            <a:gd name="T61" fmla="*/ 617 h 617"/>
                            <a:gd name="T62" fmla="*/ 88 w 313"/>
                            <a:gd name="T63" fmla="*/ 607 h 617"/>
                            <a:gd name="T64" fmla="*/ 59 w 313"/>
                            <a:gd name="T65" fmla="*/ 592 h 617"/>
                            <a:gd name="T66" fmla="*/ 39 w 313"/>
                            <a:gd name="T67" fmla="*/ 572 h 617"/>
                            <a:gd name="T68" fmla="*/ 20 w 313"/>
                            <a:gd name="T69" fmla="*/ 552 h 617"/>
                            <a:gd name="T70" fmla="*/ 10 w 313"/>
                            <a:gd name="T71" fmla="*/ 522 h 617"/>
                            <a:gd name="T72" fmla="*/ 5 w 313"/>
                            <a:gd name="T73" fmla="*/ 493 h 617"/>
                            <a:gd name="T74" fmla="*/ 0 w 313"/>
                            <a:gd name="T75" fmla="*/ 463 h 617"/>
                            <a:gd name="T76" fmla="*/ 0 w 313"/>
                            <a:gd name="T77" fmla="*/ 154 h 617"/>
                            <a:gd name="T78" fmla="*/ 103 w 313"/>
                            <a:gd name="T79" fmla="*/ 463 h 617"/>
                            <a:gd name="T80" fmla="*/ 103 w 313"/>
                            <a:gd name="T81" fmla="*/ 463 h 617"/>
                            <a:gd name="T82" fmla="*/ 103 w 313"/>
                            <a:gd name="T83" fmla="*/ 493 h 617"/>
                            <a:gd name="T84" fmla="*/ 113 w 313"/>
                            <a:gd name="T85" fmla="*/ 513 h 617"/>
                            <a:gd name="T86" fmla="*/ 132 w 313"/>
                            <a:gd name="T87" fmla="*/ 522 h 617"/>
                            <a:gd name="T88" fmla="*/ 157 w 313"/>
                            <a:gd name="T89" fmla="*/ 527 h 617"/>
                            <a:gd name="T90" fmla="*/ 157 w 313"/>
                            <a:gd name="T91" fmla="*/ 527 h 617"/>
                            <a:gd name="T92" fmla="*/ 181 w 313"/>
                            <a:gd name="T93" fmla="*/ 522 h 617"/>
                            <a:gd name="T94" fmla="*/ 201 w 313"/>
                            <a:gd name="T95" fmla="*/ 513 h 617"/>
                            <a:gd name="T96" fmla="*/ 206 w 313"/>
                            <a:gd name="T97" fmla="*/ 493 h 617"/>
                            <a:gd name="T98" fmla="*/ 210 w 313"/>
                            <a:gd name="T99" fmla="*/ 463 h 617"/>
                            <a:gd name="T100" fmla="*/ 210 w 313"/>
                            <a:gd name="T101" fmla="*/ 154 h 617"/>
                            <a:gd name="T102" fmla="*/ 210 w 313"/>
                            <a:gd name="T103" fmla="*/ 154 h 617"/>
                            <a:gd name="T104" fmla="*/ 206 w 313"/>
                            <a:gd name="T105" fmla="*/ 124 h 617"/>
                            <a:gd name="T106" fmla="*/ 201 w 313"/>
                            <a:gd name="T107" fmla="*/ 104 h 617"/>
                            <a:gd name="T108" fmla="*/ 181 w 313"/>
                            <a:gd name="T109" fmla="*/ 95 h 617"/>
                            <a:gd name="T110" fmla="*/ 157 w 313"/>
                            <a:gd name="T111" fmla="*/ 90 h 617"/>
                            <a:gd name="T112" fmla="*/ 157 w 313"/>
                            <a:gd name="T113" fmla="*/ 90 h 617"/>
                            <a:gd name="T114" fmla="*/ 132 w 313"/>
                            <a:gd name="T115" fmla="*/ 95 h 617"/>
                            <a:gd name="T116" fmla="*/ 113 w 313"/>
                            <a:gd name="T117" fmla="*/ 104 h 617"/>
                            <a:gd name="T118" fmla="*/ 103 w 313"/>
                            <a:gd name="T119" fmla="*/ 124 h 617"/>
                            <a:gd name="T120" fmla="*/ 103 w 313"/>
                            <a:gd name="T121" fmla="*/ 154 h 617"/>
                            <a:gd name="T122" fmla="*/ 103 w 313"/>
                            <a:gd name="T123" fmla="*/ 463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617">
                              <a:moveTo>
                                <a:pt x="0" y="154"/>
                              </a:moveTo>
                              <a:lnTo>
                                <a:pt x="0" y="154"/>
                              </a:lnTo>
                              <a:lnTo>
                                <a:pt x="5" y="119"/>
                              </a:lnTo>
                              <a:lnTo>
                                <a:pt x="10" y="95"/>
                              </a:lnTo>
                              <a:lnTo>
                                <a:pt x="20" y="65"/>
                              </a:lnTo>
                              <a:lnTo>
                                <a:pt x="39" y="45"/>
                              </a:lnTo>
                              <a:lnTo>
                                <a:pt x="59" y="25"/>
                              </a:lnTo>
                              <a:lnTo>
                                <a:pt x="88" y="10"/>
                              </a:lnTo>
                              <a:lnTo>
                                <a:pt x="117" y="0"/>
                              </a:lnTo>
                              <a:lnTo>
                                <a:pt x="157" y="0"/>
                              </a:lnTo>
                              <a:lnTo>
                                <a:pt x="157" y="0"/>
                              </a:lnTo>
                              <a:lnTo>
                                <a:pt x="196" y="0"/>
                              </a:lnTo>
                              <a:lnTo>
                                <a:pt x="225" y="10"/>
                              </a:lnTo>
                              <a:lnTo>
                                <a:pt x="254" y="25"/>
                              </a:lnTo>
                              <a:lnTo>
                                <a:pt x="274" y="45"/>
                              </a:lnTo>
                              <a:lnTo>
                                <a:pt x="294" y="65"/>
                              </a:lnTo>
                              <a:lnTo>
                                <a:pt x="303" y="95"/>
                              </a:lnTo>
                              <a:lnTo>
                                <a:pt x="308" y="119"/>
                              </a:lnTo>
                              <a:lnTo>
                                <a:pt x="313" y="154"/>
                              </a:lnTo>
                              <a:lnTo>
                                <a:pt x="313" y="463"/>
                              </a:lnTo>
                              <a:lnTo>
                                <a:pt x="313" y="463"/>
                              </a:lnTo>
                              <a:lnTo>
                                <a:pt x="308" y="493"/>
                              </a:lnTo>
                              <a:lnTo>
                                <a:pt x="303" y="522"/>
                              </a:lnTo>
                              <a:lnTo>
                                <a:pt x="294" y="552"/>
                              </a:lnTo>
                              <a:lnTo>
                                <a:pt x="274" y="572"/>
                              </a:lnTo>
                              <a:lnTo>
                                <a:pt x="254" y="592"/>
                              </a:lnTo>
                              <a:lnTo>
                                <a:pt x="225" y="607"/>
                              </a:lnTo>
                              <a:lnTo>
                                <a:pt x="196" y="617"/>
                              </a:lnTo>
                              <a:lnTo>
                                <a:pt x="157" y="617"/>
                              </a:lnTo>
                              <a:lnTo>
                                <a:pt x="157" y="617"/>
                              </a:lnTo>
                              <a:lnTo>
                                <a:pt x="117" y="617"/>
                              </a:lnTo>
                              <a:lnTo>
                                <a:pt x="88" y="607"/>
                              </a:lnTo>
                              <a:lnTo>
                                <a:pt x="59" y="592"/>
                              </a:lnTo>
                              <a:lnTo>
                                <a:pt x="39" y="572"/>
                              </a:lnTo>
                              <a:lnTo>
                                <a:pt x="20" y="552"/>
                              </a:lnTo>
                              <a:lnTo>
                                <a:pt x="10" y="522"/>
                              </a:lnTo>
                              <a:lnTo>
                                <a:pt x="5" y="493"/>
                              </a:lnTo>
                              <a:lnTo>
                                <a:pt x="0" y="463"/>
                              </a:lnTo>
                              <a:lnTo>
                                <a:pt x="0" y="154"/>
                              </a:lnTo>
                              <a:close/>
                              <a:moveTo>
                                <a:pt x="103" y="463"/>
                              </a:moveTo>
                              <a:lnTo>
                                <a:pt x="103" y="463"/>
                              </a:lnTo>
                              <a:lnTo>
                                <a:pt x="103" y="493"/>
                              </a:lnTo>
                              <a:lnTo>
                                <a:pt x="113" y="513"/>
                              </a:lnTo>
                              <a:lnTo>
                                <a:pt x="132" y="522"/>
                              </a:lnTo>
                              <a:lnTo>
                                <a:pt x="157" y="527"/>
                              </a:lnTo>
                              <a:lnTo>
                                <a:pt x="157" y="527"/>
                              </a:lnTo>
                              <a:lnTo>
                                <a:pt x="181" y="522"/>
                              </a:lnTo>
                              <a:lnTo>
                                <a:pt x="201" y="513"/>
                              </a:lnTo>
                              <a:lnTo>
                                <a:pt x="206" y="493"/>
                              </a:lnTo>
                              <a:lnTo>
                                <a:pt x="210" y="463"/>
                              </a:lnTo>
                              <a:lnTo>
                                <a:pt x="210" y="154"/>
                              </a:lnTo>
                              <a:lnTo>
                                <a:pt x="210" y="154"/>
                              </a:lnTo>
                              <a:lnTo>
                                <a:pt x="206" y="124"/>
                              </a:lnTo>
                              <a:lnTo>
                                <a:pt x="201" y="104"/>
                              </a:lnTo>
                              <a:lnTo>
                                <a:pt x="181" y="95"/>
                              </a:lnTo>
                              <a:lnTo>
                                <a:pt x="157" y="90"/>
                              </a:lnTo>
                              <a:lnTo>
                                <a:pt x="157" y="90"/>
                              </a:lnTo>
                              <a:lnTo>
                                <a:pt x="132" y="95"/>
                              </a:lnTo>
                              <a:lnTo>
                                <a:pt x="113" y="104"/>
                              </a:lnTo>
                              <a:lnTo>
                                <a:pt x="103" y="124"/>
                              </a:lnTo>
                              <a:lnTo>
                                <a:pt x="103" y="154"/>
                              </a:lnTo>
                              <a:lnTo>
                                <a:pt x="103" y="463"/>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wps:cNvSpPr>
                      <wps:spPr bwMode="auto">
                        <a:xfrm>
                          <a:off x="51879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720725" y="3175"/>
                          <a:ext cx="167640" cy="385445"/>
                        </a:xfrm>
                        <a:custGeom>
                          <a:avLst/>
                          <a:gdLst>
                            <a:gd name="T0" fmla="*/ 0 w 264"/>
                            <a:gd name="T1" fmla="*/ 607 h 607"/>
                            <a:gd name="T2" fmla="*/ 0 w 264"/>
                            <a:gd name="T3" fmla="*/ 0 h 607"/>
                            <a:gd name="T4" fmla="*/ 103 w 264"/>
                            <a:gd name="T5" fmla="*/ 0 h 607"/>
                            <a:gd name="T6" fmla="*/ 103 w 264"/>
                            <a:gd name="T7" fmla="*/ 512 h 607"/>
                            <a:gd name="T8" fmla="*/ 264 w 264"/>
                            <a:gd name="T9" fmla="*/ 512 h 607"/>
                            <a:gd name="T10" fmla="*/ 264 w 264"/>
                            <a:gd name="T11" fmla="*/ 607 h 607"/>
                            <a:gd name="T12" fmla="*/ 0 w 264"/>
                            <a:gd name="T13" fmla="*/ 607 h 607"/>
                          </a:gdLst>
                          <a:ahLst/>
                          <a:cxnLst>
                            <a:cxn ang="0">
                              <a:pos x="T0" y="T1"/>
                            </a:cxn>
                            <a:cxn ang="0">
                              <a:pos x="T2" y="T3"/>
                            </a:cxn>
                            <a:cxn ang="0">
                              <a:pos x="T4" y="T5"/>
                            </a:cxn>
                            <a:cxn ang="0">
                              <a:pos x="T6" y="T7"/>
                            </a:cxn>
                            <a:cxn ang="0">
                              <a:pos x="T8" y="T9"/>
                            </a:cxn>
                            <a:cxn ang="0">
                              <a:pos x="T10" y="T11"/>
                            </a:cxn>
                            <a:cxn ang="0">
                              <a:pos x="T12" y="T13"/>
                            </a:cxn>
                          </a:cxnLst>
                          <a:rect l="0" t="0" r="r" b="b"/>
                          <a:pathLst>
                            <a:path w="264" h="607">
                              <a:moveTo>
                                <a:pt x="0" y="607"/>
                              </a:moveTo>
                              <a:lnTo>
                                <a:pt x="0" y="0"/>
                              </a:lnTo>
                              <a:lnTo>
                                <a:pt x="103" y="0"/>
                              </a:lnTo>
                              <a:lnTo>
                                <a:pt x="103" y="512"/>
                              </a:lnTo>
                              <a:lnTo>
                                <a:pt x="264" y="512"/>
                              </a:lnTo>
                              <a:lnTo>
                                <a:pt x="26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929005"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0 w 284"/>
                            <a:gd name="T13" fmla="*/ 249 h 607"/>
                            <a:gd name="T14" fmla="*/ 230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0" y="249"/>
                              </a:lnTo>
                              <a:lnTo>
                                <a:pt x="230"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1158875" y="0"/>
                          <a:ext cx="195580" cy="391795"/>
                        </a:xfrm>
                        <a:custGeom>
                          <a:avLst/>
                          <a:gdLst>
                            <a:gd name="T0" fmla="*/ 308 w 308"/>
                            <a:gd name="T1" fmla="*/ 304 h 617"/>
                            <a:gd name="T2" fmla="*/ 260 w 308"/>
                            <a:gd name="T3" fmla="*/ 612 h 617"/>
                            <a:gd name="T4" fmla="*/ 240 w 308"/>
                            <a:gd name="T5" fmla="*/ 567 h 617"/>
                            <a:gd name="T6" fmla="*/ 196 w 308"/>
                            <a:gd name="T7" fmla="*/ 607 h 617"/>
                            <a:gd name="T8" fmla="*/ 137 w 308"/>
                            <a:gd name="T9" fmla="*/ 617 h 617"/>
                            <a:gd name="T10" fmla="*/ 108 w 308"/>
                            <a:gd name="T11" fmla="*/ 617 h 617"/>
                            <a:gd name="T12" fmla="*/ 59 w 308"/>
                            <a:gd name="T13" fmla="*/ 597 h 617"/>
                            <a:gd name="T14" fmla="*/ 25 w 308"/>
                            <a:gd name="T15" fmla="*/ 557 h 617"/>
                            <a:gd name="T16" fmla="*/ 5 w 308"/>
                            <a:gd name="T17" fmla="*/ 498 h 617"/>
                            <a:gd name="T18" fmla="*/ 0 w 308"/>
                            <a:gd name="T19" fmla="*/ 154 h 617"/>
                            <a:gd name="T20" fmla="*/ 5 w 308"/>
                            <a:gd name="T21" fmla="*/ 119 h 617"/>
                            <a:gd name="T22" fmla="*/ 25 w 308"/>
                            <a:gd name="T23" fmla="*/ 65 h 617"/>
                            <a:gd name="T24" fmla="*/ 59 w 308"/>
                            <a:gd name="T25" fmla="*/ 25 h 617"/>
                            <a:gd name="T26" fmla="*/ 118 w 308"/>
                            <a:gd name="T27" fmla="*/ 0 h 617"/>
                            <a:gd name="T28" fmla="*/ 152 w 308"/>
                            <a:gd name="T29" fmla="*/ 0 h 617"/>
                            <a:gd name="T30" fmla="*/ 220 w 308"/>
                            <a:gd name="T31" fmla="*/ 10 h 617"/>
                            <a:gd name="T32" fmla="*/ 264 w 308"/>
                            <a:gd name="T33" fmla="*/ 45 h 617"/>
                            <a:gd name="T34" fmla="*/ 294 w 308"/>
                            <a:gd name="T35" fmla="*/ 100 h 617"/>
                            <a:gd name="T36" fmla="*/ 304 w 308"/>
                            <a:gd name="T37" fmla="*/ 164 h 617"/>
                            <a:gd name="T38" fmla="*/ 206 w 308"/>
                            <a:gd name="T39" fmla="*/ 204 h 617"/>
                            <a:gd name="T40" fmla="*/ 206 w 308"/>
                            <a:gd name="T41" fmla="*/ 144 h 617"/>
                            <a:gd name="T42" fmla="*/ 191 w 308"/>
                            <a:gd name="T43" fmla="*/ 109 h 617"/>
                            <a:gd name="T44" fmla="*/ 176 w 308"/>
                            <a:gd name="T45" fmla="*/ 95 h 617"/>
                            <a:gd name="T46" fmla="*/ 147 w 308"/>
                            <a:gd name="T47" fmla="*/ 90 h 617"/>
                            <a:gd name="T48" fmla="*/ 132 w 308"/>
                            <a:gd name="T49" fmla="*/ 90 h 617"/>
                            <a:gd name="T50" fmla="*/ 108 w 308"/>
                            <a:gd name="T51" fmla="*/ 124 h 617"/>
                            <a:gd name="T52" fmla="*/ 103 w 308"/>
                            <a:gd name="T53" fmla="*/ 463 h 617"/>
                            <a:gd name="T54" fmla="*/ 108 w 308"/>
                            <a:gd name="T55" fmla="*/ 493 h 617"/>
                            <a:gd name="T56" fmla="*/ 127 w 308"/>
                            <a:gd name="T57" fmla="*/ 522 h 617"/>
                            <a:gd name="T58" fmla="*/ 152 w 308"/>
                            <a:gd name="T59" fmla="*/ 527 h 617"/>
                            <a:gd name="T60" fmla="*/ 186 w 308"/>
                            <a:gd name="T61" fmla="*/ 517 h 617"/>
                            <a:gd name="T62" fmla="*/ 206 w 308"/>
                            <a:gd name="T63" fmla="*/ 483 h 617"/>
                            <a:gd name="T64" fmla="*/ 206 w 308"/>
                            <a:gd name="T65" fmla="*/ 388 h 617"/>
                            <a:gd name="T66" fmla="*/ 142 w 308"/>
                            <a:gd name="T67" fmla="*/ 304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617">
                              <a:moveTo>
                                <a:pt x="142" y="304"/>
                              </a:moveTo>
                              <a:lnTo>
                                <a:pt x="308" y="304"/>
                              </a:lnTo>
                              <a:lnTo>
                                <a:pt x="308" y="612"/>
                              </a:lnTo>
                              <a:lnTo>
                                <a:pt x="260" y="612"/>
                              </a:lnTo>
                              <a:lnTo>
                                <a:pt x="240" y="567"/>
                              </a:lnTo>
                              <a:lnTo>
                                <a:pt x="240" y="567"/>
                              </a:lnTo>
                              <a:lnTo>
                                <a:pt x="220" y="587"/>
                              </a:lnTo>
                              <a:lnTo>
                                <a:pt x="196" y="607"/>
                              </a:lnTo>
                              <a:lnTo>
                                <a:pt x="171" y="617"/>
                              </a:lnTo>
                              <a:lnTo>
                                <a:pt x="137" y="617"/>
                              </a:lnTo>
                              <a:lnTo>
                                <a:pt x="137" y="617"/>
                              </a:lnTo>
                              <a:lnTo>
                                <a:pt x="108" y="617"/>
                              </a:lnTo>
                              <a:lnTo>
                                <a:pt x="83" y="607"/>
                              </a:lnTo>
                              <a:lnTo>
                                <a:pt x="59" y="597"/>
                              </a:lnTo>
                              <a:lnTo>
                                <a:pt x="39" y="577"/>
                              </a:lnTo>
                              <a:lnTo>
                                <a:pt x="25" y="557"/>
                              </a:lnTo>
                              <a:lnTo>
                                <a:pt x="10" y="527"/>
                              </a:lnTo>
                              <a:lnTo>
                                <a:pt x="5" y="498"/>
                              </a:lnTo>
                              <a:lnTo>
                                <a:pt x="0" y="463"/>
                              </a:lnTo>
                              <a:lnTo>
                                <a:pt x="0" y="154"/>
                              </a:lnTo>
                              <a:lnTo>
                                <a:pt x="0" y="154"/>
                              </a:lnTo>
                              <a:lnTo>
                                <a:pt x="5" y="119"/>
                              </a:lnTo>
                              <a:lnTo>
                                <a:pt x="10" y="95"/>
                              </a:lnTo>
                              <a:lnTo>
                                <a:pt x="25" y="65"/>
                              </a:lnTo>
                              <a:lnTo>
                                <a:pt x="39" y="45"/>
                              </a:lnTo>
                              <a:lnTo>
                                <a:pt x="59" y="25"/>
                              </a:lnTo>
                              <a:lnTo>
                                <a:pt x="83" y="10"/>
                              </a:lnTo>
                              <a:lnTo>
                                <a:pt x="118" y="0"/>
                              </a:lnTo>
                              <a:lnTo>
                                <a:pt x="152" y="0"/>
                              </a:lnTo>
                              <a:lnTo>
                                <a:pt x="152" y="0"/>
                              </a:lnTo>
                              <a:lnTo>
                                <a:pt x="186" y="0"/>
                              </a:lnTo>
                              <a:lnTo>
                                <a:pt x="220" y="10"/>
                              </a:lnTo>
                              <a:lnTo>
                                <a:pt x="245" y="25"/>
                              </a:lnTo>
                              <a:lnTo>
                                <a:pt x="264" y="45"/>
                              </a:lnTo>
                              <a:lnTo>
                                <a:pt x="284" y="70"/>
                              </a:lnTo>
                              <a:lnTo>
                                <a:pt x="294" y="100"/>
                              </a:lnTo>
                              <a:lnTo>
                                <a:pt x="304" y="129"/>
                              </a:lnTo>
                              <a:lnTo>
                                <a:pt x="304" y="164"/>
                              </a:lnTo>
                              <a:lnTo>
                                <a:pt x="304" y="204"/>
                              </a:lnTo>
                              <a:lnTo>
                                <a:pt x="206" y="204"/>
                              </a:lnTo>
                              <a:lnTo>
                                <a:pt x="206" y="204"/>
                              </a:lnTo>
                              <a:lnTo>
                                <a:pt x="206" y="144"/>
                              </a:lnTo>
                              <a:lnTo>
                                <a:pt x="201" y="124"/>
                              </a:lnTo>
                              <a:lnTo>
                                <a:pt x="191" y="109"/>
                              </a:lnTo>
                              <a:lnTo>
                                <a:pt x="186" y="100"/>
                              </a:lnTo>
                              <a:lnTo>
                                <a:pt x="176" y="95"/>
                              </a:lnTo>
                              <a:lnTo>
                                <a:pt x="162" y="90"/>
                              </a:lnTo>
                              <a:lnTo>
                                <a:pt x="147" y="90"/>
                              </a:lnTo>
                              <a:lnTo>
                                <a:pt x="147" y="90"/>
                              </a:lnTo>
                              <a:lnTo>
                                <a:pt x="132" y="90"/>
                              </a:lnTo>
                              <a:lnTo>
                                <a:pt x="118" y="104"/>
                              </a:lnTo>
                              <a:lnTo>
                                <a:pt x="108" y="124"/>
                              </a:lnTo>
                              <a:lnTo>
                                <a:pt x="103" y="154"/>
                              </a:lnTo>
                              <a:lnTo>
                                <a:pt x="103" y="463"/>
                              </a:lnTo>
                              <a:lnTo>
                                <a:pt x="103" y="463"/>
                              </a:lnTo>
                              <a:lnTo>
                                <a:pt x="108" y="493"/>
                              </a:lnTo>
                              <a:lnTo>
                                <a:pt x="113" y="513"/>
                              </a:lnTo>
                              <a:lnTo>
                                <a:pt x="127" y="522"/>
                              </a:lnTo>
                              <a:lnTo>
                                <a:pt x="152" y="527"/>
                              </a:lnTo>
                              <a:lnTo>
                                <a:pt x="152" y="527"/>
                              </a:lnTo>
                              <a:lnTo>
                                <a:pt x="176" y="522"/>
                              </a:lnTo>
                              <a:lnTo>
                                <a:pt x="186" y="517"/>
                              </a:lnTo>
                              <a:lnTo>
                                <a:pt x="196" y="508"/>
                              </a:lnTo>
                              <a:lnTo>
                                <a:pt x="206" y="483"/>
                              </a:lnTo>
                              <a:lnTo>
                                <a:pt x="206" y="443"/>
                              </a:lnTo>
                              <a:lnTo>
                                <a:pt x="206" y="388"/>
                              </a:lnTo>
                              <a:lnTo>
                                <a:pt x="142" y="388"/>
                              </a:lnTo>
                              <a:lnTo>
                                <a:pt x="142" y="304"/>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419860" y="3175"/>
                          <a:ext cx="180340" cy="385445"/>
                        </a:xfrm>
                        <a:custGeom>
                          <a:avLst/>
                          <a:gdLst>
                            <a:gd name="T0" fmla="*/ 0 w 284"/>
                            <a:gd name="T1" fmla="*/ 607 h 607"/>
                            <a:gd name="T2" fmla="*/ 0 w 284"/>
                            <a:gd name="T3" fmla="*/ 0 h 607"/>
                            <a:gd name="T4" fmla="*/ 274 w 284"/>
                            <a:gd name="T5" fmla="*/ 0 h 607"/>
                            <a:gd name="T6" fmla="*/ 274 w 284"/>
                            <a:gd name="T7" fmla="*/ 90 h 607"/>
                            <a:gd name="T8" fmla="*/ 103 w 284"/>
                            <a:gd name="T9" fmla="*/ 90 h 607"/>
                            <a:gd name="T10" fmla="*/ 103 w 284"/>
                            <a:gd name="T11" fmla="*/ 249 h 607"/>
                            <a:gd name="T12" fmla="*/ 235 w 284"/>
                            <a:gd name="T13" fmla="*/ 249 h 607"/>
                            <a:gd name="T14" fmla="*/ 235 w 284"/>
                            <a:gd name="T15" fmla="*/ 338 h 607"/>
                            <a:gd name="T16" fmla="*/ 103 w 284"/>
                            <a:gd name="T17" fmla="*/ 338 h 607"/>
                            <a:gd name="T18" fmla="*/ 103 w 284"/>
                            <a:gd name="T19" fmla="*/ 512 h 607"/>
                            <a:gd name="T20" fmla="*/ 284 w 284"/>
                            <a:gd name="T21" fmla="*/ 512 h 607"/>
                            <a:gd name="T22" fmla="*/ 284 w 284"/>
                            <a:gd name="T23" fmla="*/ 607 h 607"/>
                            <a:gd name="T24" fmla="*/ 0 w 284"/>
                            <a:gd name="T25" fmla="*/ 60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607">
                              <a:moveTo>
                                <a:pt x="0" y="607"/>
                              </a:moveTo>
                              <a:lnTo>
                                <a:pt x="0" y="0"/>
                              </a:lnTo>
                              <a:lnTo>
                                <a:pt x="274" y="0"/>
                              </a:lnTo>
                              <a:lnTo>
                                <a:pt x="274" y="90"/>
                              </a:lnTo>
                              <a:lnTo>
                                <a:pt x="103" y="90"/>
                              </a:lnTo>
                              <a:lnTo>
                                <a:pt x="103" y="249"/>
                              </a:lnTo>
                              <a:lnTo>
                                <a:pt x="235" y="249"/>
                              </a:lnTo>
                              <a:lnTo>
                                <a:pt x="235" y="338"/>
                              </a:lnTo>
                              <a:lnTo>
                                <a:pt x="103" y="338"/>
                              </a:lnTo>
                              <a:lnTo>
                                <a:pt x="103" y="512"/>
                              </a:lnTo>
                              <a:lnTo>
                                <a:pt x="284" y="512"/>
                              </a:lnTo>
                              <a:lnTo>
                                <a:pt x="284" y="607"/>
                              </a:lnTo>
                              <a:lnTo>
                                <a:pt x="0" y="607"/>
                              </a:lnTo>
                              <a:close/>
                            </a:path>
                          </a:pathLst>
                        </a:custGeom>
                        <a:solidFill>
                          <a:srgbClr val="C8C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Papier 10" o:spid="_x0000_s1026" editas="canvas" style="width:126pt;height:30.85pt;mso-position-horizontal-relative:char;mso-position-vertical-relative:line" coordsize="16002,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3917;visibility:visible;mso-wrap-style:square">
                <v:fill o:detectmouseclick="t"/>
                <v:path o:connecttype="none"/>
              </v:shape>
              <v:shape id="Freeform 12" o:spid="_x0000_s1028" style="position:absolute;width:1955;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5AMAA&#10;AADaAAAADwAAAGRycy9kb3ducmV2LnhtbERPTWvCQBC9F/wPyxS8FN3ooUh0lVIsEYSWRPE8ZMck&#10;NDu7za4x/ntXKHgaHu9zVpvBtKKnzjeWFcymCQji0uqGKwXHw9dkAcIHZI2tZVJwIw+b9ehlham2&#10;V86pL0IlYgj7FBXUIbhUSl/WZNBPrSOO3Nl2BkOEXSV1h9cYblo5T5J3abDh2FCjo8+ayt/iYhTk&#10;W/qzbzrLcu1Ofeaa75/znpQavw4fSxCBhvAU/7t3Os6HxyuPK9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H5AMAAAADaAAAADwAAAAAAAAAAAAAAAACYAgAAZHJzL2Rvd25y&#10;ZXYueG1sUEsFBgAAAAAEAAQA9QAAAIUDAAAAAA==&#10;" path="m206,209r,-50l206,159r-5,-30l191,104,176,95,157,90r,l132,95r-19,9l103,124r,30l103,463r,l103,493r10,20l132,522r25,5l157,527r24,-5l196,513r10,-20l206,468r,-75l308,393r,70l308,463r-5,30l298,522r-9,30l269,572r-19,20l225,607r-34,10l157,617r,l117,617,88,607,59,592,39,572,20,552,10,522,5,493,,463,,154r,l5,119,10,95,20,65,39,45,59,25,88,10,117,r40,l157,r34,l225,10r25,15l269,45r20,25l298,100r5,29l308,164r,45l206,209xe" fillcolor="#c8c8c8" stroked="f">
                <v:path arrowok="t" o:connecttype="custom" o:connectlocs="130810,100965;127635,81915;111760,60325;99695,57150;71755,66040;65405,97790;65405,294005;71755,325755;99695,334645;114935,331470;130810,313055;130810,249555;195580,294005;192405,313055;183515,350520;158750,375920;121285,391795;99695,391795;55880,385445;24765,363220;6350,331470;0,294005;0,97790;6350,60325;24765,28575;55880,6350;99695,0;121285,0;158750,15875;183515,44450;192405,81915;195580,132715" o:connectangles="0,0,0,0,0,0,0,0,0,0,0,0,0,0,0,0,0,0,0,0,0,0,0,0,0,0,0,0,0,0,0,0"/>
              </v:shape>
              <v:shape id="Freeform 13" o:spid="_x0000_s1029" style="position:absolute;left:2609;width:1988;height:3917;visibility:visible;mso-wrap-style:square;v-text-anchor:top" coordsize="31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J8IA&#10;AADaAAAADwAAAGRycy9kb3ducmV2LnhtbESPzYoCMRCE74LvEFrwphkVlmU0IyII7kFdfx6gmfT8&#10;6KQzJFkdfXqzsLDHoqq+ohbLzjTiTs7XlhVMxgkI4tzqmksFl/Nm9AnCB2SNjWVS8CQPy6zfW2Cq&#10;7YOPdD+FUkQI+xQVVCG0qZQ+r8igH9uWOHqFdQZDlK6U2uEjwk0jp0nyIQ3WHBcqbGldUX47/RgF&#10;m9v3mfbX5jh5deFrd5i5ssidUsNBt5qDCNSF//Bfe6sVTOH3Sr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gnwgAAANoAAAAPAAAAAAAAAAAAAAAAAJgCAABkcnMvZG93&#10;bnJldi54bWxQSwUGAAAAAAQABAD1AAAAhwMAAAAA&#10;" path="m,154r,l5,119,10,95,20,65,39,45,59,25,88,10,117,r40,l157,r39,l225,10r29,15l274,45r20,20l303,95r5,24l313,154r,309l313,463r-5,30l303,522r-9,30l274,572r-20,20l225,607r-29,10l157,617r,l117,617,88,607,59,592,39,572,20,552,10,522,5,493,,463,,154xm103,463r,l103,493r10,20l132,522r25,5l157,527r24,-5l201,513r5,-20l210,463r,-309l210,154r-4,-30l201,104,181,95,157,90r,l132,95r-19,9l103,124r,30l103,463xe" fillcolor="#c8c8c8" stroked="f">
                <v:path arrowok="t" o:connecttype="custom" o:connectlocs="0,97790;0,97790;3175,75565;6350,60325;12700,41275;24765,28575;37465,15875;55880,6350;74295,0;99695,0;99695,0;124460,0;142875,6350;161290,15875;173990,28575;186690,41275;192405,60325;195580,75565;198755,97790;198755,294005;198755,294005;195580,313055;192405,331470;186690,350520;173990,363220;161290,375920;142875,385445;124460,391795;99695,391795;99695,391795;74295,391795;55880,385445;37465,375920;24765,363220;12700,350520;6350,331470;3175,313055;0,294005;0,97790;65405,294005;65405,294005;65405,313055;71755,325755;83820,331470;99695,334645;99695,334645;114935,331470;127635,325755;130810,313055;133350,294005;133350,97790;133350,97790;130810,78740;127635,66040;114935,60325;99695,57150;99695,57150;83820,60325;71755,66040;65405,78740;65405,97790;65405,294005" o:connectangles="0,0,0,0,0,0,0,0,0,0,0,0,0,0,0,0,0,0,0,0,0,0,0,0,0,0,0,0,0,0,0,0,0,0,0,0,0,0,0,0,0,0,0,0,0,0,0,0,0,0,0,0,0,0,0,0,0,0,0,0,0,0"/>
                <o:lock v:ext="edit" verticies="t"/>
              </v:shape>
              <v:shape id="Freeform 14" o:spid="_x0000_s1030" style="position:absolute;left:5187;top:31;width:1677;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17MMA&#10;AADaAAAADwAAAGRycy9kb3ducmV2LnhtbESPQWsCMRSE74L/IbyCN83WraWsRhFBkF5abQseH5vX&#10;zW43L2ET3e2/bwShx2FmvmFWm8G24kpdqB0reJxlIIhLp2uuFHx+7KcvIEJE1tg6JgW/FGCzHo9W&#10;WGjX85Gup1iJBOFQoAIToy+kDKUhi2HmPHHyvl1nMSbZVVJ32Ce4beU8y56lxZrTgkFPO0Plz+li&#10;FZT5wu5ePV/821f/XjXNU2Pys1KTh2G7BBFpiP/he/ugFeRwu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17MMAAADaAAAADwAAAAAAAAAAAAAAAACYAgAAZHJzL2Rv&#10;d25yZXYueG1sUEsFBgAAAAAEAAQA9QAAAIgDAAAAAA==&#10;" path="m,607l,,103,r,512l264,512r,95l,607xe" fillcolor="#c8c8c8" stroked="f">
                <v:path arrowok="t" o:connecttype="custom" o:connectlocs="0,385445;0,0;65405,0;65405,325120;167640,325120;167640,385445;0,385445" o:connectangles="0,0,0,0,0,0,0"/>
              </v:shape>
              <v:shape id="Freeform 15" o:spid="_x0000_s1031" style="position:absolute;left:7207;top:31;width:1676;height:3855;visibility:visible;mso-wrap-style:square;v-text-anchor:top" coordsize="26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tmMQA&#10;AADaAAAADwAAAGRycy9kb3ducmV2LnhtbESPS2vDMBCE74X8B7GB3Bo5zYPgRgklUCi5NI8Wclys&#10;rWXHWglLid1/HxUKOQ4z8w2z2vS2ETdqQ+VYwWScgSAunK64VPB1en9egggRWWPjmBT8UoDNevC0&#10;wly7jg90O8ZSJAiHHBWYGH0uZSgMWQxj54mT9+NaizHJtpS6xS7BbSNfsmwhLVacFgx62hoqLser&#10;VVBM53a783z1n9/dvqzrWW2mZ6VGw/7tFUSkPj7C/+0PrWAGf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7ZjEAAAA2gAAAA8AAAAAAAAAAAAAAAAAmAIAAGRycy9k&#10;b3ducmV2LnhtbFBLBQYAAAAABAAEAPUAAACJAwAAAAA=&#10;" path="m,607l,,103,r,512l264,512r,95l,607xe" fillcolor="#c8c8c8" stroked="f">
                <v:path arrowok="t" o:connecttype="custom" o:connectlocs="0,385445;0,0;65405,0;65405,325120;167640,325120;167640,385445;0,385445" o:connectangles="0,0,0,0,0,0,0"/>
              </v:shape>
              <v:shape id="Freeform 16" o:spid="_x0000_s1032" style="position:absolute;left:9290;top:31;width:1803;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tfcMA&#10;AADaAAAADwAAAGRycy9kb3ducmV2LnhtbESPQWvCQBSE7wX/w/IKvTWbSi0mdQ2xUBA8SFV6fmSf&#10;2WD2bchuTeqvdwXB4zAz3zCLYrStOFPvG8cK3pIUBHHldMO1gsP++3UOwgdkja1jUvBPHorl5GmB&#10;uXYD/9B5F2oRIexzVGBC6HIpfWXIok9cRxy9o+sthij7Wuoehwi3rZym6Ye02HBcMNjRl6HqtPuz&#10;ClaX2XZYndDUDb1vsmM2tL+mVOrleSw/QQQawyN8b6+1ghncrs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MtfcMAAADaAAAADwAAAAAAAAAAAAAAAACYAgAAZHJzL2Rv&#10;d25yZXYueG1sUEsFBgAAAAAEAAQA9QAAAIgDAAAAAA==&#10;" path="m,607l,,274,r,90l103,90r,159l230,249r,89l103,338r,174l284,512r,95l,607xe" fillcolor="#c8c8c8" stroked="f">
                <v:path arrowok="t" o:connecttype="custom" o:connectlocs="0,385445;0,0;173990,0;173990,57150;65405,57150;65405,158115;146050,158115;146050,214630;65405,214630;65405,325120;180340,325120;180340,385445;0,385445" o:connectangles="0,0,0,0,0,0,0,0,0,0,0,0,0"/>
              </v:shape>
              <v:shape id="Freeform 17" o:spid="_x0000_s1033" style="position:absolute;left:11588;width:1956;height:3917;visibility:visible;mso-wrap-style:square;v-text-anchor:top" coordsize="3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hdMIA&#10;AADaAAAADwAAAGRycy9kb3ducmV2LnhtbESPQWvCQBSE7wX/w/IKXopu9CASXaUUSwShJVE8P7LP&#10;JDT7dptdY/z3bqHgcZiZb5j1djCt6KnzjWUFs2kCgri0uuFKwen4OVmC8AFZY2uZFNzJw3Yzellj&#10;qu2Nc+qLUIkIYZ+igjoEl0rpy5oM+ql1xNG72M5giLKrpO7wFuGmlfMkWUiDDceFGh191FT+FFej&#10;IN/Rr33TWZZrd+4z13x9Xw6k1Ph1eF+BCDSEZ/i/vdcKFvB3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GF0wgAAANoAAAAPAAAAAAAAAAAAAAAAAJgCAABkcnMvZG93&#10;bnJldi54bWxQSwUGAAAAAAQABAD1AAAAhwMAAAAA&#10;" path="m142,304r166,l308,612r-48,l240,567r,l220,587r-24,20l171,617r-34,l137,617r-29,l83,607,59,597,39,577,25,557,10,527,5,498,,463,,154r,l5,119,10,95,25,65,39,45,59,25,83,10,118,r34,l152,r34,l220,10r25,15l264,45r20,25l294,100r10,29l304,164r,40l206,204r,l206,144r-5,-20l191,109r-5,-9l176,95,162,90r-15,l147,90r-15,l118,104r-10,20l103,154r,309l103,463r5,30l113,513r14,9l152,527r,l176,522r10,-5l196,508r10,-25l206,443r,-55l142,388r,-84xe" fillcolor="#c8c8c8" stroked="f">
                <v:path arrowok="t" o:connecttype="custom" o:connectlocs="195580,193040;165100,388620;152400,360045;124460,385445;86995,391795;68580,391795;37465,379095;15875,353695;3175,316230;0,97790;3175,75565;15875,41275;37465,15875;74930,0;96520,0;139700,6350;167640,28575;186690,63500;193040,104140;130810,129540;130810,91440;121285,69215;111760,60325;93345,57150;83820,57150;68580,78740;65405,294005;68580,313055;80645,331470;96520,334645;118110,328295;130810,306705;130810,246380;90170,193040" o:connectangles="0,0,0,0,0,0,0,0,0,0,0,0,0,0,0,0,0,0,0,0,0,0,0,0,0,0,0,0,0,0,0,0,0,0"/>
              </v:shape>
              <v:shape id="Freeform 18" o:spid="_x0000_s1034" style="position:absolute;left:14198;top:31;width:1804;height:3855;visibility:visible;mso-wrap-style:square;v-text-anchor:top" coordsize="284,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WkcMA&#10;AADaAAAADwAAAGRycy9kb3ducmV2LnhtbESPQWsCMRSE74X+h/AEbzVrsbWuRtkVhEIPRS2eH5vn&#10;ZnHzsiTRXfvrm0Khx2FmvmFWm8G24kY+NI4VTCcZCOLK6YZrBV/H3dMbiBCRNbaOScGdAmzWjw8r&#10;zLXreU+3Q6xFgnDIUYGJsculDJUhi2HiOuLknZ23GJP0tdQe+wS3rXzOsldpseG0YLCjraHqcrha&#10;BeX3y2dfXtDUDc0+FudF355ModR4NBRLEJGG+B/+a79r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0WkcMAAADaAAAADwAAAAAAAAAAAAAAAACYAgAAZHJzL2Rv&#10;d25yZXYueG1sUEsFBgAAAAAEAAQA9QAAAIgDAAAAAA==&#10;" path="m,607l,,274,r,90l103,90r,159l235,249r,89l103,338r,174l284,512r,95l,607xe" fillcolor="#c8c8c8" stroked="f">
                <v:path arrowok="t" o:connecttype="custom" o:connectlocs="0,385445;0,0;173990,0;173990,57150;65405,57150;65405,158115;149225,158115;149225,214630;65405,214630;65405,325120;180340,325120;180340,385445;0,385445" o:connectangles="0,0,0,0,0,0,0,0,0,0,0,0,0"/>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85" w:rsidRDefault="00B32B85">
      <w:r>
        <w:separator/>
      </w:r>
    </w:p>
  </w:footnote>
  <w:footnote w:type="continuationSeparator" w:id="0">
    <w:p w:rsidR="00B32B85" w:rsidRDefault="00B32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2269"/>
      <w:tblW w:w="10206" w:type="dxa"/>
      <w:tblLayout w:type="fixed"/>
      <w:tblCellMar>
        <w:left w:w="0" w:type="dxa"/>
        <w:right w:w="0" w:type="dxa"/>
      </w:tblCellMar>
      <w:tblLook w:val="01E0" w:firstRow="1" w:lastRow="1" w:firstColumn="1" w:lastColumn="1" w:noHBand="0" w:noVBand="0"/>
    </w:tblPr>
    <w:tblGrid>
      <w:gridCol w:w="4865"/>
      <w:gridCol w:w="3391"/>
      <w:gridCol w:w="1950"/>
    </w:tblGrid>
    <w:tr w:rsidR="00C2091E" w:rsidTr="00C11722">
      <w:tc>
        <w:tcPr>
          <w:tcW w:w="4865" w:type="dxa"/>
          <w:vMerge w:val="restart"/>
          <w:shd w:val="clear" w:color="auto" w:fill="auto"/>
        </w:tcPr>
        <w:p w:rsidR="00C2091E" w:rsidRPr="00C11722" w:rsidRDefault="00C2091E" w:rsidP="00C11722">
          <w:pPr>
            <w:rPr>
              <w:szCs w:val="20"/>
            </w:rPr>
          </w:pPr>
        </w:p>
        <w:p w:rsidR="00D6770B" w:rsidRPr="00C11722" w:rsidRDefault="00D6770B" w:rsidP="00C11722">
          <w:pPr>
            <w:rPr>
              <w:szCs w:val="20"/>
            </w:rPr>
          </w:pPr>
        </w:p>
        <w:p w:rsidR="00C2091E" w:rsidRPr="00C11722" w:rsidRDefault="00B32B85" w:rsidP="00C11722">
          <w:pPr>
            <w:rPr>
              <w:szCs w:val="20"/>
            </w:rPr>
          </w:pPr>
          <w:r>
            <w:rPr>
              <w:szCs w:val="20"/>
            </w:rPr>
            <w:t>Aan de gemeenteraad van Tilburg</w:t>
          </w:r>
        </w:p>
        <w:p w:rsidR="00C2091E" w:rsidRPr="00C11722" w:rsidRDefault="00C2091E" w:rsidP="00C11722">
          <w:pPr>
            <w:rPr>
              <w:b/>
              <w:szCs w:val="20"/>
            </w:rPr>
          </w:pPr>
        </w:p>
        <w:p w:rsidR="00C2091E" w:rsidRPr="00C11722" w:rsidRDefault="00C2091E" w:rsidP="00C11722">
          <w:pPr>
            <w:rPr>
              <w:szCs w:val="20"/>
            </w:rPr>
          </w:pPr>
        </w:p>
        <w:p w:rsidR="00C2091E" w:rsidRPr="00C11722" w:rsidRDefault="00C2091E" w:rsidP="00C11722">
          <w:pPr>
            <w:rPr>
              <w:szCs w:val="20"/>
            </w:rPr>
          </w:pPr>
        </w:p>
        <w:p w:rsidR="00C2091E" w:rsidRPr="00C11722" w:rsidRDefault="00C2091E" w:rsidP="00C11722">
          <w:pPr>
            <w:rPr>
              <w:szCs w:val="20"/>
            </w:rPr>
          </w:pPr>
        </w:p>
        <w:p w:rsidR="00C2091E" w:rsidRPr="00C11722" w:rsidRDefault="00C2091E" w:rsidP="00C11722">
          <w:pPr>
            <w:rPr>
              <w:szCs w:val="20"/>
            </w:rPr>
          </w:pPr>
        </w:p>
        <w:p w:rsidR="00C2091E" w:rsidRPr="00C11722" w:rsidRDefault="00C2091E" w:rsidP="00C11722">
          <w:pPr>
            <w:rPr>
              <w:szCs w:val="20"/>
            </w:rPr>
          </w:pPr>
        </w:p>
        <w:p w:rsidR="00C2091E" w:rsidRPr="00C11722" w:rsidRDefault="00C2091E" w:rsidP="00C11722">
          <w:pPr>
            <w:rPr>
              <w:szCs w:val="20"/>
            </w:rPr>
          </w:pPr>
        </w:p>
      </w:tc>
      <w:tc>
        <w:tcPr>
          <w:tcW w:w="3391" w:type="dxa"/>
          <w:shd w:val="clear" w:color="auto" w:fill="auto"/>
        </w:tcPr>
        <w:p w:rsidR="00C2091E" w:rsidRPr="00D3543D" w:rsidRDefault="00DA02D0" w:rsidP="00C11722">
          <w:pPr>
            <w:pStyle w:val="Vastetekstintabel8ptVetRechtsRegelafstand"/>
          </w:pPr>
          <w:r>
            <w:t>Onderwerp</w:t>
          </w:r>
        </w:p>
      </w:tc>
      <w:tc>
        <w:tcPr>
          <w:tcW w:w="1950" w:type="dxa"/>
          <w:shd w:val="clear" w:color="auto" w:fill="auto"/>
        </w:tcPr>
        <w:p w:rsidR="00C2091E" w:rsidRPr="00D3543D" w:rsidRDefault="00DA02D0" w:rsidP="00DA02D0">
          <w:pPr>
            <w:pStyle w:val="Vastetekstintabel8ptVetLinks055cmRechts-"/>
          </w:pPr>
          <w:r>
            <w:t>Datum</w:t>
          </w:r>
        </w:p>
      </w:tc>
    </w:tr>
    <w:tr w:rsidR="00C2091E" w:rsidTr="00C11722">
      <w:trPr>
        <w:trHeight w:hRule="exact" w:val="198"/>
      </w:trPr>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B32B85" w:rsidP="00DA02D0">
          <w:pPr>
            <w:pStyle w:val="Vastetekstintabel8pt"/>
          </w:pPr>
          <w:r>
            <w:t>Afhandeling Midi</w:t>
          </w:r>
        </w:p>
      </w:tc>
      <w:tc>
        <w:tcPr>
          <w:tcW w:w="1950" w:type="dxa"/>
          <w:shd w:val="clear" w:color="auto" w:fill="auto"/>
        </w:tcPr>
        <w:p w:rsidR="00C2091E" w:rsidRPr="00D3543D" w:rsidRDefault="00B32B85" w:rsidP="00DA02D0">
          <w:pPr>
            <w:pStyle w:val="Vastetekstintabel8ptRegelafstandexact10pt"/>
          </w:pPr>
          <w:r>
            <w:t>21 februari 2017</w:t>
          </w:r>
        </w:p>
      </w:tc>
    </w:tr>
    <w:tr w:rsidR="00C2091E" w:rsidTr="00C11722">
      <w:trPr>
        <w:trHeight w:val="227"/>
      </w:trPr>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DA02D0" w:rsidP="00DA02D0">
          <w:pPr>
            <w:pStyle w:val="vastetekstintabelmetwitruimtevet8ptRecht"/>
          </w:pPr>
          <w:r>
            <w:t>Ons kenmerk</w:t>
          </w:r>
        </w:p>
      </w:tc>
      <w:tc>
        <w:tcPr>
          <w:tcW w:w="1950" w:type="dxa"/>
          <w:shd w:val="clear" w:color="auto" w:fill="auto"/>
        </w:tcPr>
        <w:p w:rsidR="00C2091E" w:rsidRPr="00D3543D" w:rsidRDefault="00C2091E" w:rsidP="00C11722">
          <w:pPr>
            <w:pStyle w:val="vastetekstintabelmetwitruimtevet8ptLinks055"/>
          </w:pPr>
          <w:r>
            <w:t>Uw kenmerk</w:t>
          </w:r>
        </w:p>
      </w:tc>
    </w:tr>
    <w:tr w:rsidR="00C2091E" w:rsidTr="00C11722">
      <w:trPr>
        <w:trHeight w:hRule="exact" w:val="198"/>
      </w:trPr>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8pt"/>
          </w:pPr>
        </w:p>
      </w:tc>
      <w:tc>
        <w:tcPr>
          <w:tcW w:w="1950" w:type="dxa"/>
          <w:shd w:val="clear" w:color="auto" w:fill="auto"/>
        </w:tcPr>
        <w:p w:rsidR="00C2091E" w:rsidRPr="00D3543D" w:rsidRDefault="00C2091E" w:rsidP="00C11722">
          <w:pPr>
            <w:pStyle w:val="Vastetekstintabel8ptRegelafstandexact10pt"/>
          </w:pPr>
        </w:p>
      </w:tc>
    </w:tr>
    <w:tr w:rsidR="00C2091E" w:rsidTr="00C11722">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metwitruimtevet8ptRecht"/>
          </w:pPr>
        </w:p>
      </w:tc>
      <w:tc>
        <w:tcPr>
          <w:tcW w:w="1950" w:type="dxa"/>
          <w:shd w:val="clear" w:color="auto" w:fill="auto"/>
        </w:tcPr>
        <w:p w:rsidR="00C2091E" w:rsidRPr="00D3543D" w:rsidRDefault="00C2091E" w:rsidP="00C11722">
          <w:pPr>
            <w:pStyle w:val="vastetekstintabelmetwitruimtevet8ptLinks055"/>
          </w:pPr>
          <w:r>
            <w:t>Doorkiesnummer</w:t>
          </w:r>
        </w:p>
      </w:tc>
    </w:tr>
    <w:tr w:rsidR="00C2091E" w:rsidTr="00C11722">
      <w:trPr>
        <w:trHeight w:hRule="exact" w:val="198"/>
      </w:trPr>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8pt"/>
          </w:pPr>
        </w:p>
      </w:tc>
      <w:tc>
        <w:tcPr>
          <w:tcW w:w="1950" w:type="dxa"/>
          <w:shd w:val="clear" w:color="auto" w:fill="auto"/>
        </w:tcPr>
        <w:p w:rsidR="00C2091E" w:rsidRPr="00D3543D" w:rsidRDefault="00B32B85" w:rsidP="00B32B85">
          <w:pPr>
            <w:pStyle w:val="Vastetekstintabel8ptRegelafstandexact10pt"/>
          </w:pPr>
          <w:r w:rsidRPr="007E1334">
            <w:t>013 542 90 00</w:t>
          </w:r>
        </w:p>
      </w:tc>
    </w:tr>
    <w:tr w:rsidR="00C2091E" w:rsidTr="00C11722">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metwitruimtevet8ptRecht"/>
          </w:pPr>
          <w:r w:rsidRPr="00D3543D">
            <w:t>E-mail</w:t>
          </w:r>
        </w:p>
      </w:tc>
      <w:tc>
        <w:tcPr>
          <w:tcW w:w="1950" w:type="dxa"/>
          <w:shd w:val="clear" w:color="auto" w:fill="auto"/>
        </w:tcPr>
        <w:p w:rsidR="00C2091E" w:rsidRPr="00D3543D" w:rsidRDefault="00C2091E" w:rsidP="00C11722">
          <w:pPr>
            <w:pStyle w:val="vastetekstintabelmetwitruimtevet8ptLinks055"/>
          </w:pPr>
          <w:r w:rsidRPr="00D3543D">
            <w:t>Fax</w:t>
          </w:r>
        </w:p>
      </w:tc>
    </w:tr>
    <w:tr w:rsidR="00C2091E" w:rsidTr="00C11722">
      <w:trPr>
        <w:trHeight w:hRule="exact" w:val="198"/>
      </w:trPr>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B32B85" w:rsidP="00B32B85">
          <w:pPr>
            <w:pStyle w:val="Vastetekstintabel8pt"/>
          </w:pPr>
          <w:r w:rsidRPr="005C09B4">
            <w:t>college@tilburg.nl</w:t>
          </w:r>
        </w:p>
      </w:tc>
      <w:tc>
        <w:tcPr>
          <w:tcW w:w="1950" w:type="dxa"/>
          <w:shd w:val="clear" w:color="auto" w:fill="auto"/>
        </w:tcPr>
        <w:p w:rsidR="00C2091E" w:rsidRPr="00D3543D" w:rsidRDefault="00B32B85" w:rsidP="00B32B85">
          <w:pPr>
            <w:pStyle w:val="Vastetekstintabel8ptRegelafstandexact10pt"/>
          </w:pPr>
          <w:r w:rsidRPr="00AC2FF6">
            <w:t>013 542 93 96</w:t>
          </w:r>
        </w:p>
      </w:tc>
    </w:tr>
    <w:tr w:rsidR="00C2091E" w:rsidTr="00C11722">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metwitruimtevet8ptLinks055"/>
            <w:jc w:val="right"/>
          </w:pPr>
          <w:r>
            <w:t>Postadres</w:t>
          </w:r>
        </w:p>
      </w:tc>
      <w:tc>
        <w:tcPr>
          <w:tcW w:w="1950" w:type="dxa"/>
          <w:shd w:val="clear" w:color="auto" w:fill="auto"/>
        </w:tcPr>
        <w:p w:rsidR="00C2091E" w:rsidRPr="00D3543D" w:rsidRDefault="00C2091E" w:rsidP="00C11722">
          <w:pPr>
            <w:pStyle w:val="vastetekstintabelmetwitruimtevet8ptLinks055"/>
          </w:pPr>
          <w:r>
            <w:t>Bezoekadres</w:t>
          </w:r>
        </w:p>
      </w:tc>
    </w:tr>
    <w:tr w:rsidR="00C2091E" w:rsidTr="00C11722">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8pt"/>
          </w:pPr>
          <w:r>
            <w:t>Postbus 90155</w:t>
          </w:r>
        </w:p>
      </w:tc>
      <w:tc>
        <w:tcPr>
          <w:tcW w:w="1950" w:type="dxa"/>
          <w:shd w:val="clear" w:color="auto" w:fill="auto"/>
        </w:tcPr>
        <w:p w:rsidR="00C2091E" w:rsidRPr="00D3543D" w:rsidRDefault="00C2091E" w:rsidP="00C11722">
          <w:pPr>
            <w:pStyle w:val="Vastetekstintabel8ptRegelafstandexact10pt"/>
          </w:pPr>
          <w:r>
            <w:t>Stadhuisplein 130</w:t>
          </w:r>
        </w:p>
      </w:tc>
    </w:tr>
    <w:tr w:rsidR="00C2091E" w:rsidTr="00C11722">
      <w:tc>
        <w:tcPr>
          <w:tcW w:w="4865" w:type="dxa"/>
          <w:vMerge/>
          <w:shd w:val="clear" w:color="auto" w:fill="auto"/>
        </w:tcPr>
        <w:p w:rsidR="00C2091E" w:rsidRDefault="00C2091E" w:rsidP="00C11722">
          <w:pPr>
            <w:pStyle w:val="Koptekst"/>
          </w:pPr>
        </w:p>
      </w:tc>
      <w:tc>
        <w:tcPr>
          <w:tcW w:w="3391" w:type="dxa"/>
          <w:shd w:val="clear" w:color="auto" w:fill="auto"/>
        </w:tcPr>
        <w:p w:rsidR="00C2091E" w:rsidRPr="00D3543D" w:rsidRDefault="00C2091E" w:rsidP="00C11722">
          <w:pPr>
            <w:pStyle w:val="Vastetekstintabel8pt"/>
          </w:pPr>
          <w:r>
            <w:t>5000 LH Tilburg</w:t>
          </w:r>
        </w:p>
      </w:tc>
      <w:tc>
        <w:tcPr>
          <w:tcW w:w="1950" w:type="dxa"/>
          <w:shd w:val="clear" w:color="auto" w:fill="auto"/>
        </w:tcPr>
        <w:p w:rsidR="00C2091E" w:rsidRPr="00D3543D" w:rsidRDefault="00C2091E" w:rsidP="00C11722">
          <w:pPr>
            <w:pStyle w:val="Vastetekstintabel8ptRegelafstandexact10pt"/>
          </w:pPr>
        </w:p>
      </w:tc>
    </w:tr>
  </w:tbl>
  <w:p w:rsidR="007E167C" w:rsidRPr="006829B3" w:rsidRDefault="007E167C" w:rsidP="00D67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5CC"/>
    <w:multiLevelType w:val="hybridMultilevel"/>
    <w:tmpl w:val="10D62802"/>
    <w:numStyleLink w:val="Gemporteerdestijl1"/>
  </w:abstractNum>
  <w:abstractNum w:abstractNumId="1">
    <w:nsid w:val="493713BA"/>
    <w:multiLevelType w:val="hybridMultilevel"/>
    <w:tmpl w:val="10D62802"/>
    <w:styleLink w:val="Gemporteerdestijl1"/>
    <w:lvl w:ilvl="0" w:tplc="3DBE257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696B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16FB04">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68DD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6386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C01BEA">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8CCC4">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A4AFC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206C68">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85"/>
    <w:rsid w:val="00006A94"/>
    <w:rsid w:val="00016D02"/>
    <w:rsid w:val="00066A3E"/>
    <w:rsid w:val="0009042D"/>
    <w:rsid w:val="00110DDE"/>
    <w:rsid w:val="0011607A"/>
    <w:rsid w:val="0016290E"/>
    <w:rsid w:val="00172FA7"/>
    <w:rsid w:val="00195D34"/>
    <w:rsid w:val="002114AD"/>
    <w:rsid w:val="00215FD1"/>
    <w:rsid w:val="00470A45"/>
    <w:rsid w:val="004A6E53"/>
    <w:rsid w:val="00515F98"/>
    <w:rsid w:val="005255B4"/>
    <w:rsid w:val="00532061"/>
    <w:rsid w:val="005A02ED"/>
    <w:rsid w:val="00666E39"/>
    <w:rsid w:val="006829B3"/>
    <w:rsid w:val="007927AA"/>
    <w:rsid w:val="007E167C"/>
    <w:rsid w:val="008B3615"/>
    <w:rsid w:val="008D0061"/>
    <w:rsid w:val="00A405A8"/>
    <w:rsid w:val="00A40F07"/>
    <w:rsid w:val="00A54B20"/>
    <w:rsid w:val="00AB545C"/>
    <w:rsid w:val="00B1291A"/>
    <w:rsid w:val="00B17796"/>
    <w:rsid w:val="00B2600A"/>
    <w:rsid w:val="00B32B85"/>
    <w:rsid w:val="00C11722"/>
    <w:rsid w:val="00C2091E"/>
    <w:rsid w:val="00C400DE"/>
    <w:rsid w:val="00D27BC0"/>
    <w:rsid w:val="00D32C46"/>
    <w:rsid w:val="00D6770B"/>
    <w:rsid w:val="00DA02D0"/>
    <w:rsid w:val="00E00318"/>
    <w:rsid w:val="00E54171"/>
    <w:rsid w:val="00EA7B0D"/>
    <w:rsid w:val="00EF447D"/>
    <w:rsid w:val="00F37FC9"/>
    <w:rsid w:val="00F956D7"/>
    <w:rsid w:val="00FB3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0A45"/>
    <w:pPr>
      <w:tabs>
        <w:tab w:val="right" w:pos="9072"/>
      </w:tabs>
    </w:pPr>
    <w:rPr>
      <w:i/>
      <w:sz w:val="16"/>
    </w:rPr>
  </w:style>
  <w:style w:type="table" w:styleId="Tabelraster">
    <w:name w:val="Table Grid"/>
    <w:basedOn w:val="Standaardtabel"/>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paragraph" w:customStyle="1" w:styleId="Vastetekstintabel8ptRegelafstandexact10pt">
    <w:name w:val="Vaste tekst in tabel +8pt Regelafstand exact 10pt"/>
    <w:basedOn w:val="Vastetekstintabel"/>
    <w:rsid w:val="007E167C"/>
    <w:pPr>
      <w:spacing w:line="200" w:lineRule="exact"/>
      <w:ind w:left="312"/>
    </w:pPr>
    <w:rPr>
      <w:sz w:val="16"/>
    </w:rPr>
  </w:style>
  <w:style w:type="paragraph" w:customStyle="1" w:styleId="Vastetekstintabel8pt">
    <w:name w:val="Vaste tekst in tabel +8pt"/>
    <w:aliases w:val="Rechts,Regelafstand: Exact 10pt"/>
    <w:basedOn w:val="Vastetekstintabel"/>
    <w:rsid w:val="007E167C"/>
    <w:pPr>
      <w:spacing w:line="200" w:lineRule="exact"/>
      <w:jc w:val="right"/>
    </w:pPr>
    <w:rPr>
      <w:sz w:val="16"/>
    </w:rPr>
  </w:style>
  <w:style w:type="paragraph" w:customStyle="1" w:styleId="Vastetekstintabel8ptVetLinks055cmRechts-">
    <w:name w:val="Vaste tekst in tabel + 8 pt Vet Links:  055 cm Rechts:  -..."/>
    <w:basedOn w:val="Vastetekstintabel"/>
    <w:rsid w:val="007E167C"/>
    <w:pPr>
      <w:spacing w:line="200" w:lineRule="exact"/>
      <w:ind w:left="312" w:right="-34"/>
    </w:pPr>
    <w:rPr>
      <w:b/>
      <w:sz w:val="16"/>
    </w:rPr>
  </w:style>
  <w:style w:type="paragraph" w:customStyle="1" w:styleId="Vastetekstintabel8ptVetRechtsRegelafstand">
    <w:name w:val="Vaste tekst in tabel + 8 pt Vet Rechts Regelafstand:"/>
    <w:basedOn w:val="Vastetekstintabel"/>
    <w:rsid w:val="007E167C"/>
    <w:pPr>
      <w:spacing w:line="200" w:lineRule="exact"/>
      <w:jc w:val="right"/>
    </w:pPr>
    <w:rPr>
      <w:b/>
      <w:sz w:val="16"/>
    </w:rPr>
  </w:style>
  <w:style w:type="paragraph" w:customStyle="1" w:styleId="vastetekstintabelmetwitruimtevet8ptLinks055">
    <w:name w:val="vaste tekst in tabel met witruimte vet + 8 pt Links:  055"/>
    <w:basedOn w:val="Standaard"/>
    <w:rsid w:val="007E167C"/>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rsid w:val="007E167C"/>
    <w:pPr>
      <w:spacing w:before="60"/>
      <w:ind w:left="0" w:right="0"/>
      <w:jc w:val="right"/>
    </w:pPr>
  </w:style>
  <w:style w:type="paragraph" w:customStyle="1" w:styleId="Default">
    <w:name w:val="Default"/>
    <w:rsid w:val="00B32B85"/>
    <w:pPr>
      <w:pBdr>
        <w:top w:val="nil"/>
        <w:left w:val="nil"/>
        <w:bottom w:val="nil"/>
        <w:right w:val="nil"/>
        <w:between w:val="nil"/>
        <w:bar w:val="nil"/>
      </w:pBdr>
      <w:spacing w:line="240" w:lineRule="atLeast"/>
    </w:pPr>
    <w:rPr>
      <w:rFonts w:ascii="Calibri" w:eastAsia="Calibri" w:hAnsi="Calibri" w:cs="Calibri"/>
      <w:color w:val="000000"/>
      <w:sz w:val="24"/>
      <w:szCs w:val="24"/>
      <w:u w:color="000000"/>
      <w:bdr w:val="nil"/>
    </w:rPr>
  </w:style>
  <w:style w:type="paragraph" w:styleId="Lijstalinea">
    <w:name w:val="List Paragraph"/>
    <w:rsid w:val="00B32B85"/>
    <w:pPr>
      <w:widowControl w:val="0"/>
      <w:pBdr>
        <w:top w:val="nil"/>
        <w:left w:val="nil"/>
        <w:bottom w:val="nil"/>
        <w:right w:val="nil"/>
        <w:between w:val="nil"/>
        <w:bar w:val="nil"/>
      </w:pBdr>
      <w:spacing w:line="260" w:lineRule="atLeast"/>
      <w:ind w:left="720"/>
    </w:pPr>
    <w:rPr>
      <w:rFonts w:ascii="Verdana" w:eastAsia="Arial Unicode MS" w:hAnsi="Verdana" w:cs="Arial Unicode MS"/>
      <w:color w:val="00000A"/>
      <w:sz w:val="18"/>
      <w:szCs w:val="18"/>
      <w:u w:color="00000A"/>
      <w:bdr w:val="nil"/>
    </w:rPr>
  </w:style>
  <w:style w:type="numbering" w:customStyle="1" w:styleId="Gemporteerdestijl1">
    <w:name w:val="Geïmporteerde stijl 1"/>
    <w:rsid w:val="00B32B8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0A45"/>
    <w:pPr>
      <w:tabs>
        <w:tab w:val="right" w:pos="9072"/>
      </w:tabs>
    </w:pPr>
    <w:rPr>
      <w:i/>
      <w:sz w:val="16"/>
    </w:rPr>
  </w:style>
  <w:style w:type="table" w:styleId="Tabelraster">
    <w:name w:val="Table Grid"/>
    <w:basedOn w:val="Standaardtabel"/>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paragraph" w:customStyle="1" w:styleId="Vastetekstintabel8ptRegelafstandexact10pt">
    <w:name w:val="Vaste tekst in tabel +8pt Regelafstand exact 10pt"/>
    <w:basedOn w:val="Vastetekstintabel"/>
    <w:rsid w:val="007E167C"/>
    <w:pPr>
      <w:spacing w:line="200" w:lineRule="exact"/>
      <w:ind w:left="312"/>
    </w:pPr>
    <w:rPr>
      <w:sz w:val="16"/>
    </w:rPr>
  </w:style>
  <w:style w:type="paragraph" w:customStyle="1" w:styleId="Vastetekstintabel8pt">
    <w:name w:val="Vaste tekst in tabel +8pt"/>
    <w:aliases w:val="Rechts,Regelafstand: Exact 10pt"/>
    <w:basedOn w:val="Vastetekstintabel"/>
    <w:rsid w:val="007E167C"/>
    <w:pPr>
      <w:spacing w:line="200" w:lineRule="exact"/>
      <w:jc w:val="right"/>
    </w:pPr>
    <w:rPr>
      <w:sz w:val="16"/>
    </w:rPr>
  </w:style>
  <w:style w:type="paragraph" w:customStyle="1" w:styleId="Vastetekstintabel8ptVetLinks055cmRechts-">
    <w:name w:val="Vaste tekst in tabel + 8 pt Vet Links:  055 cm Rechts:  -..."/>
    <w:basedOn w:val="Vastetekstintabel"/>
    <w:rsid w:val="007E167C"/>
    <w:pPr>
      <w:spacing w:line="200" w:lineRule="exact"/>
      <w:ind w:left="312" w:right="-34"/>
    </w:pPr>
    <w:rPr>
      <w:b/>
      <w:sz w:val="16"/>
    </w:rPr>
  </w:style>
  <w:style w:type="paragraph" w:customStyle="1" w:styleId="Vastetekstintabel8ptVetRechtsRegelafstand">
    <w:name w:val="Vaste tekst in tabel + 8 pt Vet Rechts Regelafstand:"/>
    <w:basedOn w:val="Vastetekstintabel"/>
    <w:rsid w:val="007E167C"/>
    <w:pPr>
      <w:spacing w:line="200" w:lineRule="exact"/>
      <w:jc w:val="right"/>
    </w:pPr>
    <w:rPr>
      <w:b/>
      <w:sz w:val="16"/>
    </w:rPr>
  </w:style>
  <w:style w:type="paragraph" w:customStyle="1" w:styleId="vastetekstintabelmetwitruimtevet8ptLinks055">
    <w:name w:val="vaste tekst in tabel met witruimte vet + 8 pt Links:  055"/>
    <w:basedOn w:val="Standaard"/>
    <w:rsid w:val="007E167C"/>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rsid w:val="007E167C"/>
    <w:pPr>
      <w:spacing w:before="60"/>
      <w:ind w:left="0" w:right="0"/>
      <w:jc w:val="right"/>
    </w:pPr>
  </w:style>
  <w:style w:type="paragraph" w:customStyle="1" w:styleId="Default">
    <w:name w:val="Default"/>
    <w:rsid w:val="00B32B85"/>
    <w:pPr>
      <w:pBdr>
        <w:top w:val="nil"/>
        <w:left w:val="nil"/>
        <w:bottom w:val="nil"/>
        <w:right w:val="nil"/>
        <w:between w:val="nil"/>
        <w:bar w:val="nil"/>
      </w:pBdr>
      <w:spacing w:line="240" w:lineRule="atLeast"/>
    </w:pPr>
    <w:rPr>
      <w:rFonts w:ascii="Calibri" w:eastAsia="Calibri" w:hAnsi="Calibri" w:cs="Calibri"/>
      <w:color w:val="000000"/>
      <w:sz w:val="24"/>
      <w:szCs w:val="24"/>
      <w:u w:color="000000"/>
      <w:bdr w:val="nil"/>
    </w:rPr>
  </w:style>
  <w:style w:type="paragraph" w:styleId="Lijstalinea">
    <w:name w:val="List Paragraph"/>
    <w:rsid w:val="00B32B85"/>
    <w:pPr>
      <w:widowControl w:val="0"/>
      <w:pBdr>
        <w:top w:val="nil"/>
        <w:left w:val="nil"/>
        <w:bottom w:val="nil"/>
        <w:right w:val="nil"/>
        <w:between w:val="nil"/>
        <w:bar w:val="nil"/>
      </w:pBdr>
      <w:spacing w:line="260" w:lineRule="atLeast"/>
      <w:ind w:left="720"/>
    </w:pPr>
    <w:rPr>
      <w:rFonts w:ascii="Verdana" w:eastAsia="Arial Unicode MS" w:hAnsi="Verdana" w:cs="Arial Unicode MS"/>
      <w:color w:val="00000A"/>
      <w:sz w:val="18"/>
      <w:szCs w:val="18"/>
      <w:u w:color="00000A"/>
      <w:bdr w:val="nil"/>
    </w:rPr>
  </w:style>
  <w:style w:type="numbering" w:customStyle="1" w:styleId="Gemporteerdestijl1">
    <w:name w:val="Geïmporteerde stijl 1"/>
    <w:rsid w:val="00B32B8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D57442EB</Template>
  <TotalTime>1</TotalTime>
  <Pages>4</Pages>
  <Words>1512</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 Anne van</dc:creator>
  <cp:lastModifiedBy>Esch, Anne van</cp:lastModifiedBy>
  <cp:revision>2</cp:revision>
  <dcterms:created xsi:type="dcterms:W3CDTF">2017-02-23T14:39:00Z</dcterms:created>
  <dcterms:modified xsi:type="dcterms:W3CDTF">2017-02-23T14:39:00Z</dcterms:modified>
</cp:coreProperties>
</file>