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424" w:rsidRDefault="00933424" w:rsidP="00470A45"/>
    <w:p w:rsidR="00933424" w:rsidRDefault="00933424" w:rsidP="00470A45"/>
    <w:p w:rsidR="00933424" w:rsidRDefault="00933424" w:rsidP="00470A45"/>
    <w:p w:rsidR="00933424" w:rsidRDefault="00933424" w:rsidP="00470A45">
      <w:r>
        <w:t>Geachte heer/mevrouw ,</w:t>
      </w:r>
    </w:p>
    <w:p w:rsidR="00933424" w:rsidRDefault="00933424" w:rsidP="00470A45"/>
    <w:p w:rsidR="00933424" w:rsidRDefault="00FB41EA" w:rsidP="00470A45">
      <w:r>
        <w:t xml:space="preserve">Het college heeft zich vandaag gebogen over het verzoek vanuit de commissie VES in zijn vergadering van maandag 18 mei 2015 om </w:t>
      </w:r>
      <w:r w:rsidR="003741C2">
        <w:t xml:space="preserve">de geheimhouding op de bijlage bij het raadsvoorstel Ontwikkeling Stadhuisplein en de raadsnotitie Ontwikkeling Stadhuisplein, inhoudende de </w:t>
      </w:r>
      <w:proofErr w:type="spellStart"/>
      <w:r w:rsidR="003741C2">
        <w:t>concept-overeenkomst</w:t>
      </w:r>
      <w:proofErr w:type="spellEnd"/>
      <w:r w:rsidR="003741C2">
        <w:t xml:space="preserve">  gemeente-</w:t>
      </w:r>
      <w:proofErr w:type="spellStart"/>
      <w:r w:rsidR="003741C2">
        <w:t>VolkerWessels</w:t>
      </w:r>
      <w:proofErr w:type="spellEnd"/>
      <w:r w:rsidR="007B4402">
        <w:t xml:space="preserve"> (inmiddels</w:t>
      </w:r>
      <w:r w:rsidR="00BE1BBD">
        <w:t>: de ontwikkelcombinatie</w:t>
      </w:r>
      <w:r w:rsidR="007B4402">
        <w:t xml:space="preserve"> Warenhuis Tilburg CV  i.o.) </w:t>
      </w:r>
      <w:r w:rsidR="003741C2">
        <w:t xml:space="preserve">, welke ter inzage was gelegd ter griffie,  </w:t>
      </w:r>
      <w:r w:rsidR="0095268B">
        <w:t>op te heffen.</w:t>
      </w:r>
    </w:p>
    <w:p w:rsidR="00AF34E5" w:rsidRDefault="00AF34E5" w:rsidP="00470A45">
      <w:r>
        <w:t xml:space="preserve">De commissie heeft in meerderheid aangegeven bereid te zijn om het voornoemde agendapunt in de vergadering van de commissie VES van vrijdag 22 mei a.s. te behandelen, indien dit verzoek door het college wordt ingewilligd. </w:t>
      </w:r>
    </w:p>
    <w:p w:rsidR="00F57409" w:rsidRDefault="00F57409" w:rsidP="00470A45"/>
    <w:p w:rsidR="0031798F" w:rsidRDefault="0031798F" w:rsidP="00766C05">
      <w:r>
        <w:t>Het college heeft eerder besloten geheimhouding op te leggen voor dit document om de reden</w:t>
      </w:r>
      <w:r w:rsidR="00766C05">
        <w:t xml:space="preserve"> dat hier sprake is van </w:t>
      </w:r>
      <w:r>
        <w:t>een concept van een overeenko</w:t>
      </w:r>
      <w:bookmarkStart w:id="0" w:name="_GoBack"/>
      <w:bookmarkEnd w:id="0"/>
      <w:r>
        <w:t>mst , die nog in bewerking is</w:t>
      </w:r>
      <w:r w:rsidR="009F2AAF">
        <w:t>, en</w:t>
      </w:r>
      <w:r>
        <w:t xml:space="preserve"> waarover de diverse betrokken partijen nog in onderhandeli</w:t>
      </w:r>
      <w:r w:rsidR="009F2AAF">
        <w:t xml:space="preserve">ng zijn en hun definitieve instemming nog aan moeten geven.  </w:t>
      </w:r>
      <w:r w:rsidR="0026396A">
        <w:t>Ook uw raad zou immers nog we</w:t>
      </w:r>
      <w:r w:rsidR="00F14E36">
        <w:t>n</w:t>
      </w:r>
      <w:r w:rsidR="0026396A">
        <w:t>s</w:t>
      </w:r>
      <w:r w:rsidR="00F14E36">
        <w:t xml:space="preserve">en en bedenkingen aan ons college kunnen meegeven </w:t>
      </w:r>
      <w:r w:rsidR="0026396A">
        <w:t xml:space="preserve">die tot aanpassing van dit concept zouden kunnen leiden. </w:t>
      </w:r>
      <w:r w:rsidR="009F2AAF">
        <w:t xml:space="preserve">Bovendien </w:t>
      </w:r>
      <w:r w:rsidR="001706C2">
        <w:t xml:space="preserve">staat </w:t>
      </w:r>
      <w:r w:rsidR="009F2AAF">
        <w:t xml:space="preserve">onderhavige </w:t>
      </w:r>
      <w:proofErr w:type="spellStart"/>
      <w:r w:rsidR="009F2AAF">
        <w:t>concept-overeenkomst</w:t>
      </w:r>
      <w:proofErr w:type="spellEnd"/>
      <w:r w:rsidR="009F2AAF">
        <w:t xml:space="preserve"> weer </w:t>
      </w:r>
      <w:r w:rsidR="001706C2">
        <w:t xml:space="preserve">in relatie met andere </w:t>
      </w:r>
      <w:r w:rsidR="009F2AAF">
        <w:t xml:space="preserve">overeenkomsten </w:t>
      </w:r>
      <w:r w:rsidR="007A2278">
        <w:t xml:space="preserve">en daarbij </w:t>
      </w:r>
      <w:r w:rsidR="009F2AAF">
        <w:t xml:space="preserve">betrokken partijen. </w:t>
      </w:r>
      <w:r w:rsidR="00D81517">
        <w:t>D</w:t>
      </w:r>
      <w:r w:rsidR="009F2AAF">
        <w:t xml:space="preserve">e gevoeligheid van onderhavig project en de </w:t>
      </w:r>
      <w:r w:rsidR="00D81517">
        <w:t xml:space="preserve">door derden </w:t>
      </w:r>
      <w:proofErr w:type="spellStart"/>
      <w:r w:rsidR="00D81517">
        <w:t>geeiste</w:t>
      </w:r>
      <w:proofErr w:type="spellEnd"/>
      <w:r w:rsidR="00D81517">
        <w:t xml:space="preserve"> geheimhouding heeft ons college </w:t>
      </w:r>
      <w:r w:rsidR="0026396A">
        <w:t xml:space="preserve">daarom </w:t>
      </w:r>
      <w:r w:rsidR="00D81517">
        <w:t xml:space="preserve">eerder tot de conclusie gevoerd dat het te prematuur was om de </w:t>
      </w:r>
      <w:proofErr w:type="spellStart"/>
      <w:r w:rsidR="00D81517">
        <w:t>concept-overeenkomst</w:t>
      </w:r>
      <w:proofErr w:type="spellEnd"/>
      <w:r w:rsidR="00F14E36">
        <w:t xml:space="preserve"> al in openbaarheid te brengen (WOB, artikel 10, lid 2 sub b jo. g wegens financieel-economisch belang van gemeente en derden dan wel onevenredige bevoordeling of benadeling van gemeente en/of betrokken derden).</w:t>
      </w:r>
    </w:p>
    <w:p w:rsidR="007A2278" w:rsidRDefault="007A2278" w:rsidP="00766C05"/>
    <w:p w:rsidR="002E2620" w:rsidRDefault="006D0EF3" w:rsidP="00766C05">
      <w:r>
        <w:t xml:space="preserve">De veelvuldige overleggen en nadere afspraken zorgen de afgelopen periode voor </w:t>
      </w:r>
      <w:r w:rsidR="00F14E36">
        <w:t>een voortgang in dit dossier. Wij verwijzen</w:t>
      </w:r>
      <w:r>
        <w:t xml:space="preserve"> u hierbij </w:t>
      </w:r>
      <w:r w:rsidR="007A2278">
        <w:t xml:space="preserve">onder meer </w:t>
      </w:r>
      <w:r>
        <w:t>naar de antwoorden op de door de verschillende commissie</w:t>
      </w:r>
      <w:r w:rsidR="00F14E36">
        <w:t>leden gestelde vragen, waarbij wij</w:t>
      </w:r>
      <w:r>
        <w:t xml:space="preserve"> onder meer heb</w:t>
      </w:r>
      <w:r w:rsidR="00F14E36">
        <w:t>ben</w:t>
      </w:r>
      <w:r>
        <w:t xml:space="preserve"> aangegeven dat de </w:t>
      </w:r>
      <w:proofErr w:type="spellStart"/>
      <w:r>
        <w:t>concept-overeenkomst</w:t>
      </w:r>
      <w:proofErr w:type="spellEnd"/>
      <w:r>
        <w:t xml:space="preserve"> </w:t>
      </w:r>
      <w:r w:rsidR="005F2809">
        <w:t xml:space="preserve">dusdanig </w:t>
      </w:r>
      <w:r w:rsidR="00F14E36">
        <w:t xml:space="preserve">wordt </w:t>
      </w:r>
      <w:r>
        <w:t xml:space="preserve">aangepast </w:t>
      </w:r>
      <w:r w:rsidR="005F2809">
        <w:t>dat een mogelijk risico op een procedure over ongeoorloofde sta</w:t>
      </w:r>
      <w:r w:rsidR="00F14E36">
        <w:t>atssteun zoveel als mogelijk</w:t>
      </w:r>
      <w:r w:rsidR="005F2809">
        <w:t xml:space="preserve"> word</w:t>
      </w:r>
      <w:r w:rsidR="00F14E36">
        <w:t>t</w:t>
      </w:r>
      <w:r w:rsidR="005F2809">
        <w:t xml:space="preserve"> afgewend.</w:t>
      </w:r>
      <w:r w:rsidR="002E2620">
        <w:t xml:space="preserve"> </w:t>
      </w:r>
    </w:p>
    <w:p w:rsidR="002E08C8" w:rsidRDefault="002E08C8" w:rsidP="00766C05"/>
    <w:p w:rsidR="00F57409" w:rsidRDefault="002E2620" w:rsidP="00470A45">
      <w:r>
        <w:t xml:space="preserve">Inmiddels hebben wij - mede op basis van het uitdrukkelijk verzoek van uw commissie - de bij deze overeenkomst betrokken partijen er van kunnen overtuigen dat </w:t>
      </w:r>
      <w:r w:rsidR="0026396A">
        <w:t xml:space="preserve">het in het belang van de voortgang van het proces is </w:t>
      </w:r>
      <w:r>
        <w:t xml:space="preserve"> op dit moment </w:t>
      </w:r>
      <w:r w:rsidR="0026396A">
        <w:t xml:space="preserve">niet langer vast te houden aan de </w:t>
      </w:r>
      <w:r>
        <w:t xml:space="preserve">geheimhouding op de ter inzage gelegde </w:t>
      </w:r>
      <w:proofErr w:type="spellStart"/>
      <w:r>
        <w:t>conc</w:t>
      </w:r>
      <w:r w:rsidR="0026396A">
        <w:t>ept-overeenkomst</w:t>
      </w:r>
      <w:proofErr w:type="spellEnd"/>
      <w:r w:rsidR="0026396A">
        <w:t>.</w:t>
      </w:r>
      <w:r w:rsidR="002E08C8">
        <w:t>.</w:t>
      </w:r>
      <w:r w:rsidR="007B4402">
        <w:t xml:space="preserve"> </w:t>
      </w:r>
      <w:r w:rsidR="0026396A">
        <w:t>Wij ku</w:t>
      </w:r>
      <w:r w:rsidR="00F57409">
        <w:t>n</w:t>
      </w:r>
      <w:r w:rsidR="007B4402">
        <w:t>n</w:t>
      </w:r>
      <w:r w:rsidR="0026396A">
        <w:t>en</w:t>
      </w:r>
      <w:r w:rsidR="00F57409">
        <w:t xml:space="preserve"> u </w:t>
      </w:r>
      <w:r w:rsidR="002E08C8">
        <w:t xml:space="preserve">daarom </w:t>
      </w:r>
      <w:r w:rsidR="00F57409">
        <w:t xml:space="preserve">mededelen dat het college na ampel beraad heeft besloten de geheimhouding voor wat betreft </w:t>
      </w:r>
      <w:r w:rsidR="00776BD4">
        <w:t>genoemde bijlage op te heffen en deze aan u toe te zenden (zie bijlage 1).</w:t>
      </w:r>
    </w:p>
    <w:p w:rsidR="007A2278" w:rsidRDefault="007A2278" w:rsidP="00470A45"/>
    <w:p w:rsidR="00983CDA" w:rsidRDefault="007A2278" w:rsidP="00470A45">
      <w:r>
        <w:t xml:space="preserve">Wij hebben uw raad gevraagd uw wensen en bedenkingen kenbaar te maken inzake ons </w:t>
      </w:r>
      <w:proofErr w:type="spellStart"/>
      <w:r>
        <w:t>ontwerp-besluit</w:t>
      </w:r>
      <w:proofErr w:type="spellEnd"/>
      <w:r>
        <w:t xml:space="preserve"> om een overeenkomst aan te gaan met </w:t>
      </w:r>
      <w:proofErr w:type="spellStart"/>
      <w:r>
        <w:t>Volker</w:t>
      </w:r>
      <w:proofErr w:type="spellEnd"/>
      <w:r>
        <w:t xml:space="preserve"> Wessels</w:t>
      </w:r>
      <w:r w:rsidR="007B4402">
        <w:t xml:space="preserve"> (inmiddels: Warenhuis Tilburg CV i.o.)</w:t>
      </w:r>
      <w:r>
        <w:t>. Het gaat ons hierbij om uw zienswijze over de uitgangspunt</w:t>
      </w:r>
      <w:r w:rsidR="0026396A">
        <w:t xml:space="preserve">en in deze </w:t>
      </w:r>
      <w:proofErr w:type="spellStart"/>
      <w:r w:rsidR="0026396A">
        <w:t>concept-overeenkomst</w:t>
      </w:r>
      <w:proofErr w:type="spellEnd"/>
      <w:r w:rsidR="0026396A">
        <w:t xml:space="preserve">, zoals wij </w:t>
      </w:r>
      <w:r w:rsidR="00DF01BC">
        <w:t>in onze collegenota hebben verwoord.</w:t>
      </w:r>
      <w:r>
        <w:t xml:space="preserve"> </w:t>
      </w:r>
      <w:r w:rsidR="00DF01BC">
        <w:t xml:space="preserve">Zoals wij u in onze notitie van 18 mei hebben aangekondigd </w:t>
      </w:r>
      <w:r w:rsidR="00DF01BC">
        <w:lastRenderedPageBreak/>
        <w:t xml:space="preserve">hebben wij inmiddels een aantal wijzigingen in een aangepast concept kunnen verwerken. Meer specifiek gaat het hier om het schrappen van de zinsnede over Bijlage 1 (koopovereenkomst tussen </w:t>
      </w:r>
      <w:proofErr w:type="spellStart"/>
      <w:r w:rsidR="00DF01BC">
        <w:t>Volker</w:t>
      </w:r>
      <w:proofErr w:type="spellEnd"/>
      <w:r w:rsidR="00DF01BC">
        <w:t xml:space="preserve"> Wessels en de huidige eigenaar van SK3) en aanpassing</w:t>
      </w:r>
      <w:r w:rsidR="00C83AB8">
        <w:t>/schrappen</w:t>
      </w:r>
      <w:r w:rsidR="00DF01BC">
        <w:t xml:space="preserve"> van de artik</w:t>
      </w:r>
      <w:r w:rsidR="00C83AB8">
        <w:t>elen die betrekking hebben op het in artikel 3 genoemde alternatieve bouwplan en het hiermee samenhangende risico op een procedure van ongeoorloofde staatsteun).</w:t>
      </w:r>
      <w:r w:rsidR="007F45A9">
        <w:t xml:space="preserve"> </w:t>
      </w:r>
      <w:r w:rsidR="007B4402">
        <w:t xml:space="preserve">Onze stads- en landsadvocaat Pels </w:t>
      </w:r>
      <w:proofErr w:type="spellStart"/>
      <w:r w:rsidR="007B4402">
        <w:t>Rijcken</w:t>
      </w:r>
      <w:proofErr w:type="spellEnd"/>
      <w:r w:rsidR="007B4402">
        <w:t xml:space="preserve"> heeft ons hierbij geadviseerd. </w:t>
      </w:r>
      <w:r w:rsidR="00C83AB8">
        <w:t>W</w:t>
      </w:r>
      <w:r w:rsidR="007F45A9">
        <w:t xml:space="preserve">ij </w:t>
      </w:r>
      <w:r w:rsidR="00C83AB8">
        <w:t xml:space="preserve">bieden </w:t>
      </w:r>
      <w:r w:rsidR="007F45A9">
        <w:t xml:space="preserve">uw raad nu </w:t>
      </w:r>
      <w:r w:rsidR="00C83AB8">
        <w:t xml:space="preserve">daarom </w:t>
      </w:r>
      <w:r w:rsidR="007F45A9">
        <w:t xml:space="preserve">tevens een </w:t>
      </w:r>
      <w:r w:rsidR="00C83AB8">
        <w:t xml:space="preserve">nieuw </w:t>
      </w:r>
      <w:r w:rsidR="007F45A9">
        <w:t xml:space="preserve"> concept van de overeenkomst </w:t>
      </w:r>
      <w:r w:rsidR="00C83AB8">
        <w:t>aan</w:t>
      </w:r>
      <w:r w:rsidR="007F45A9">
        <w:t xml:space="preserve">, waarin </w:t>
      </w:r>
      <w:r w:rsidR="00C83AB8">
        <w:t xml:space="preserve">deze </w:t>
      </w:r>
      <w:r w:rsidR="00776BD4">
        <w:t xml:space="preserve">en andere technische </w:t>
      </w:r>
      <w:r w:rsidR="00C83AB8">
        <w:t xml:space="preserve">wijzigingen </w:t>
      </w:r>
      <w:r w:rsidR="00776BD4">
        <w:t>zijn verwerkt (bijlage 2)</w:t>
      </w:r>
      <w:r w:rsidR="007B4402">
        <w:t>.</w:t>
      </w:r>
    </w:p>
    <w:p w:rsidR="00776BD4" w:rsidRDefault="00776BD4" w:rsidP="00470A45"/>
    <w:p w:rsidR="00D13226" w:rsidRDefault="007F45A9" w:rsidP="00470A45">
      <w:r>
        <w:t xml:space="preserve">Op basis van de door u </w:t>
      </w:r>
      <w:r w:rsidR="00983CDA">
        <w:t>kenbaar gemaakte wensen en bedenkingen zullen wij - onder voorbehoud  en nadat uw raad op 1 juni a.s. heeft ingestemd met het raadsvoorstel om in het raadsvoorstel opening GREX</w:t>
      </w:r>
      <w:r w:rsidR="00D13226">
        <w:t xml:space="preserve"> Winkelrondje een reservering o</w:t>
      </w:r>
      <w:r w:rsidR="00983CDA">
        <w:t xml:space="preserve">p te nemen ter afdekking van het in de raadsnotitie verwoorde financieel risico met een maximum van € 6,7 miljoen - </w:t>
      </w:r>
      <w:r w:rsidR="00D13226">
        <w:t>een definitief besluit nemen over het sluiten van de o</w:t>
      </w:r>
      <w:r w:rsidR="007B4402">
        <w:t xml:space="preserve">vereenkomst  met </w:t>
      </w:r>
      <w:proofErr w:type="spellStart"/>
      <w:r w:rsidR="007B4402">
        <w:t>Volker</w:t>
      </w:r>
      <w:proofErr w:type="spellEnd"/>
      <w:r w:rsidR="007B4402">
        <w:t xml:space="preserve"> Wessels (inmiddels</w:t>
      </w:r>
      <w:r w:rsidR="004D1E59">
        <w:t xml:space="preserve">: de ontwikkelcombinatie </w:t>
      </w:r>
      <w:r w:rsidR="007B4402">
        <w:t xml:space="preserve">Warenhuis Tilburg CV i.o.). </w:t>
      </w:r>
    </w:p>
    <w:p w:rsidR="00D13226" w:rsidRDefault="00776BD4" w:rsidP="00470A45">
      <w:r>
        <w:t>Wij</w:t>
      </w:r>
      <w:r w:rsidR="00D13226">
        <w:t xml:space="preserve"> vertrouw</w:t>
      </w:r>
      <w:r>
        <w:t>en</w:t>
      </w:r>
      <w:r w:rsidR="00D13226">
        <w:t xml:space="preserve"> er op u hiermee voldoende te hebben geïnformeerd.</w:t>
      </w:r>
    </w:p>
    <w:p w:rsidR="00D13226" w:rsidRDefault="00D13226" w:rsidP="00470A45"/>
    <w:p w:rsidR="00933424" w:rsidRDefault="00933424" w:rsidP="00470A45"/>
    <w:p w:rsidR="00933424" w:rsidRDefault="00933424" w:rsidP="00933424">
      <w:r>
        <w:t xml:space="preserve">Met vriendelijke groet, </w:t>
      </w:r>
    </w:p>
    <w:p w:rsidR="00933424" w:rsidRDefault="00933424" w:rsidP="00933424"/>
    <w:p w:rsidR="00933424" w:rsidRPr="00E23DBE" w:rsidRDefault="00933424" w:rsidP="00933424">
      <w:pPr>
        <w:tabs>
          <w:tab w:val="left" w:pos="4253"/>
        </w:tabs>
      </w:pPr>
      <w:r>
        <w:t>namens h</w:t>
      </w:r>
      <w:r w:rsidRPr="00E23DBE">
        <w:t>et college van burgemeester en wethouders van Tilburg,</w:t>
      </w:r>
    </w:p>
    <w:p w:rsidR="00933424" w:rsidRDefault="00933424" w:rsidP="00933424"/>
    <w:p w:rsidR="00933424" w:rsidRDefault="00933424" w:rsidP="00933424"/>
    <w:p w:rsidR="00933424" w:rsidRDefault="00933424" w:rsidP="00933424"/>
    <w:p w:rsidR="00933424" w:rsidRDefault="00933424" w:rsidP="00933424">
      <w:r>
        <w:t xml:space="preserve">drs. </w:t>
      </w:r>
      <w:r w:rsidRPr="000B021A">
        <w:t>E</w:t>
      </w:r>
      <w:r>
        <w:t>.</w:t>
      </w:r>
      <w:r w:rsidRPr="000B021A">
        <w:t xml:space="preserve"> de Ridder</w:t>
      </w:r>
    </w:p>
    <w:p w:rsidR="00933424" w:rsidRDefault="00933424" w:rsidP="00470A45">
      <w:r w:rsidRPr="00A16A01">
        <w:rPr>
          <w:i/>
        </w:rPr>
        <w:t>wethouder</w:t>
      </w:r>
    </w:p>
    <w:p w:rsidR="00006A94" w:rsidRDefault="00006A94" w:rsidP="00470A45"/>
    <w:p w:rsidR="00B411DD" w:rsidRDefault="00B411DD" w:rsidP="00470A45"/>
    <w:p w:rsidR="00B411DD" w:rsidRDefault="00B411DD" w:rsidP="00470A45">
      <w:r>
        <w:t>Bijlagen:</w:t>
      </w:r>
    </w:p>
    <w:p w:rsidR="00B411DD" w:rsidRDefault="00B411DD" w:rsidP="00470A45"/>
    <w:p w:rsidR="00B411DD" w:rsidRDefault="00B411DD" w:rsidP="00B411DD">
      <w:pPr>
        <w:pStyle w:val="Lijstalinea"/>
        <w:numPr>
          <w:ilvl w:val="0"/>
          <w:numId w:val="2"/>
        </w:numPr>
      </w:pPr>
      <w:proofErr w:type="spellStart"/>
      <w:r>
        <w:t>Concept-overeenkomst</w:t>
      </w:r>
      <w:proofErr w:type="spellEnd"/>
      <w:r>
        <w:t xml:space="preserve"> </w:t>
      </w:r>
      <w:proofErr w:type="spellStart"/>
      <w:r>
        <w:t>Volker</w:t>
      </w:r>
      <w:proofErr w:type="spellEnd"/>
      <w:r>
        <w:t xml:space="preserve"> Wessels</w:t>
      </w:r>
      <w:r w:rsidR="004D1E59">
        <w:t>(inmiddels ontwikkelcombinatie Warenhuis Tilburg CV i.o.)</w:t>
      </w:r>
      <w:r>
        <w:t xml:space="preserve"> - gemeente, zoals die ter inzage heeft gelegen ter griffie, en waarvan de geheimhouding is opgeheven. </w:t>
      </w:r>
    </w:p>
    <w:p w:rsidR="00B411DD" w:rsidRPr="00470A45" w:rsidRDefault="00B411DD" w:rsidP="00B411DD">
      <w:pPr>
        <w:pStyle w:val="Lijstalinea"/>
        <w:numPr>
          <w:ilvl w:val="0"/>
          <w:numId w:val="2"/>
        </w:numPr>
      </w:pPr>
      <w:r>
        <w:t xml:space="preserve">Nieuwe </w:t>
      </w:r>
      <w:proofErr w:type="spellStart"/>
      <w:r>
        <w:t>concept-overeenkomst</w:t>
      </w:r>
      <w:proofErr w:type="spellEnd"/>
      <w:r>
        <w:t xml:space="preserve"> </w:t>
      </w:r>
      <w:proofErr w:type="spellStart"/>
      <w:r>
        <w:t>Volker</w:t>
      </w:r>
      <w:proofErr w:type="spellEnd"/>
      <w:r>
        <w:t xml:space="preserve"> Wessels</w:t>
      </w:r>
      <w:r w:rsidR="004D1E59">
        <w:t xml:space="preserve"> (inmiddels: ontwikkelcombinatie Warenhuis Tilburg CV i.o.)</w:t>
      </w:r>
      <w:r>
        <w:t xml:space="preserve"> - gemeente, waarin eerder aangekondigde wijzigingen inmiddels technisch zijn verwerkt.</w:t>
      </w:r>
    </w:p>
    <w:sectPr w:rsidR="00B411DD" w:rsidRPr="00470A45" w:rsidSect="00D823D1">
      <w:headerReference w:type="first" r:id="rId8"/>
      <w:footerReference w:type="first" r:id="rId9"/>
      <w:pgSz w:w="11906" w:h="16838" w:code="9"/>
      <w:pgMar w:top="2268" w:right="1985" w:bottom="1418" w:left="1418" w:header="127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A4A" w:rsidRDefault="00B05A4A">
      <w:r>
        <w:separator/>
      </w:r>
    </w:p>
  </w:endnote>
  <w:endnote w:type="continuationSeparator" w:id="0">
    <w:p w:rsidR="00B05A4A" w:rsidRDefault="00B0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0C" w:rsidRDefault="00933424">
    <w:pPr>
      <w:pStyle w:val="Voettekst"/>
    </w:pPr>
    <w:r>
      <w:rPr>
        <w:noProof/>
      </w:rPr>
      <mc:AlternateContent>
        <mc:Choice Requires="wpc">
          <w:drawing>
            <wp:anchor distT="0" distB="0" distL="114300" distR="114300" simplePos="0" relativeHeight="251657728" behindDoc="0" locked="0" layoutInCell="1" allowOverlap="1">
              <wp:simplePos x="0" y="0"/>
              <wp:positionH relativeFrom="column">
                <wp:posOffset>4114800</wp:posOffset>
              </wp:positionH>
              <wp:positionV relativeFrom="paragraph">
                <wp:posOffset>-305435</wp:posOffset>
              </wp:positionV>
              <wp:extent cx="1600200" cy="391795"/>
              <wp:effectExtent l="0" t="8890" r="0" b="8890"/>
              <wp:wrapSquare wrapText="bothSides"/>
              <wp:docPr id="8" name="Papier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3"/>
                      <wps:cNvSpPr>
                        <a:spLocks/>
                      </wps:cNvSpPr>
                      <wps:spPr bwMode="auto">
                        <a:xfrm>
                          <a:off x="0" y="0"/>
                          <a:ext cx="195580" cy="391795"/>
                        </a:xfrm>
                        <a:custGeom>
                          <a:avLst/>
                          <a:gdLst>
                            <a:gd name="T0" fmla="*/ 206 w 308"/>
                            <a:gd name="T1" fmla="*/ 159 h 617"/>
                            <a:gd name="T2" fmla="*/ 201 w 308"/>
                            <a:gd name="T3" fmla="*/ 129 h 617"/>
                            <a:gd name="T4" fmla="*/ 176 w 308"/>
                            <a:gd name="T5" fmla="*/ 95 h 617"/>
                            <a:gd name="T6" fmla="*/ 157 w 308"/>
                            <a:gd name="T7" fmla="*/ 90 h 617"/>
                            <a:gd name="T8" fmla="*/ 113 w 308"/>
                            <a:gd name="T9" fmla="*/ 104 h 617"/>
                            <a:gd name="T10" fmla="*/ 103 w 308"/>
                            <a:gd name="T11" fmla="*/ 154 h 617"/>
                            <a:gd name="T12" fmla="*/ 103 w 308"/>
                            <a:gd name="T13" fmla="*/ 463 h 617"/>
                            <a:gd name="T14" fmla="*/ 113 w 308"/>
                            <a:gd name="T15" fmla="*/ 513 h 617"/>
                            <a:gd name="T16" fmla="*/ 157 w 308"/>
                            <a:gd name="T17" fmla="*/ 527 h 617"/>
                            <a:gd name="T18" fmla="*/ 181 w 308"/>
                            <a:gd name="T19" fmla="*/ 522 h 617"/>
                            <a:gd name="T20" fmla="*/ 206 w 308"/>
                            <a:gd name="T21" fmla="*/ 493 h 617"/>
                            <a:gd name="T22" fmla="*/ 206 w 308"/>
                            <a:gd name="T23" fmla="*/ 393 h 617"/>
                            <a:gd name="T24" fmla="*/ 308 w 308"/>
                            <a:gd name="T25" fmla="*/ 463 h 617"/>
                            <a:gd name="T26" fmla="*/ 303 w 308"/>
                            <a:gd name="T27" fmla="*/ 493 h 617"/>
                            <a:gd name="T28" fmla="*/ 289 w 308"/>
                            <a:gd name="T29" fmla="*/ 552 h 617"/>
                            <a:gd name="T30" fmla="*/ 250 w 308"/>
                            <a:gd name="T31" fmla="*/ 592 h 617"/>
                            <a:gd name="T32" fmla="*/ 191 w 308"/>
                            <a:gd name="T33" fmla="*/ 617 h 617"/>
                            <a:gd name="T34" fmla="*/ 157 w 308"/>
                            <a:gd name="T35" fmla="*/ 617 h 617"/>
                            <a:gd name="T36" fmla="*/ 88 w 308"/>
                            <a:gd name="T37" fmla="*/ 607 h 617"/>
                            <a:gd name="T38" fmla="*/ 39 w 308"/>
                            <a:gd name="T39" fmla="*/ 572 h 617"/>
                            <a:gd name="T40" fmla="*/ 10 w 308"/>
                            <a:gd name="T41" fmla="*/ 522 h 617"/>
                            <a:gd name="T42" fmla="*/ 0 w 308"/>
                            <a:gd name="T43" fmla="*/ 463 h 617"/>
                            <a:gd name="T44" fmla="*/ 0 w 308"/>
                            <a:gd name="T45" fmla="*/ 154 h 617"/>
                            <a:gd name="T46" fmla="*/ 10 w 308"/>
                            <a:gd name="T47" fmla="*/ 95 h 617"/>
                            <a:gd name="T48" fmla="*/ 39 w 308"/>
                            <a:gd name="T49" fmla="*/ 45 h 617"/>
                            <a:gd name="T50" fmla="*/ 88 w 308"/>
                            <a:gd name="T51" fmla="*/ 10 h 617"/>
                            <a:gd name="T52" fmla="*/ 157 w 308"/>
                            <a:gd name="T53" fmla="*/ 0 h 617"/>
                            <a:gd name="T54" fmla="*/ 191 w 308"/>
                            <a:gd name="T55" fmla="*/ 0 h 617"/>
                            <a:gd name="T56" fmla="*/ 250 w 308"/>
                            <a:gd name="T57" fmla="*/ 25 h 617"/>
                            <a:gd name="T58" fmla="*/ 289 w 308"/>
                            <a:gd name="T59" fmla="*/ 70 h 617"/>
                            <a:gd name="T60" fmla="*/ 303 w 308"/>
                            <a:gd name="T61" fmla="*/ 129 h 617"/>
                            <a:gd name="T62" fmla="*/ 308 w 308"/>
                            <a:gd name="T63" fmla="*/ 209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08" h="617">
                              <a:moveTo>
                                <a:pt x="206" y="209"/>
                              </a:moveTo>
                              <a:lnTo>
                                <a:pt x="206" y="159"/>
                              </a:lnTo>
                              <a:lnTo>
                                <a:pt x="201" y="129"/>
                              </a:lnTo>
                              <a:lnTo>
                                <a:pt x="191" y="104"/>
                              </a:lnTo>
                              <a:lnTo>
                                <a:pt x="176" y="95"/>
                              </a:lnTo>
                              <a:lnTo>
                                <a:pt x="157" y="90"/>
                              </a:lnTo>
                              <a:lnTo>
                                <a:pt x="132" y="95"/>
                              </a:lnTo>
                              <a:lnTo>
                                <a:pt x="113" y="104"/>
                              </a:lnTo>
                              <a:lnTo>
                                <a:pt x="103" y="124"/>
                              </a:lnTo>
                              <a:lnTo>
                                <a:pt x="103" y="154"/>
                              </a:lnTo>
                              <a:lnTo>
                                <a:pt x="103" y="463"/>
                              </a:lnTo>
                              <a:lnTo>
                                <a:pt x="103" y="493"/>
                              </a:lnTo>
                              <a:lnTo>
                                <a:pt x="113" y="513"/>
                              </a:lnTo>
                              <a:lnTo>
                                <a:pt x="132" y="522"/>
                              </a:lnTo>
                              <a:lnTo>
                                <a:pt x="157" y="527"/>
                              </a:lnTo>
                              <a:lnTo>
                                <a:pt x="181" y="522"/>
                              </a:lnTo>
                              <a:lnTo>
                                <a:pt x="196" y="513"/>
                              </a:lnTo>
                              <a:lnTo>
                                <a:pt x="206" y="493"/>
                              </a:lnTo>
                              <a:lnTo>
                                <a:pt x="206" y="468"/>
                              </a:lnTo>
                              <a:lnTo>
                                <a:pt x="206" y="393"/>
                              </a:lnTo>
                              <a:lnTo>
                                <a:pt x="308" y="393"/>
                              </a:lnTo>
                              <a:lnTo>
                                <a:pt x="308" y="463"/>
                              </a:lnTo>
                              <a:lnTo>
                                <a:pt x="303" y="493"/>
                              </a:lnTo>
                              <a:lnTo>
                                <a:pt x="298" y="522"/>
                              </a:lnTo>
                              <a:lnTo>
                                <a:pt x="289" y="552"/>
                              </a:lnTo>
                              <a:lnTo>
                                <a:pt x="269" y="572"/>
                              </a:lnTo>
                              <a:lnTo>
                                <a:pt x="250" y="592"/>
                              </a:lnTo>
                              <a:lnTo>
                                <a:pt x="225" y="607"/>
                              </a:lnTo>
                              <a:lnTo>
                                <a:pt x="191" y="617"/>
                              </a:lnTo>
                              <a:lnTo>
                                <a:pt x="157" y="617"/>
                              </a:lnTo>
                              <a:lnTo>
                                <a:pt x="117" y="617"/>
                              </a:lnTo>
                              <a:lnTo>
                                <a:pt x="88" y="607"/>
                              </a:lnTo>
                              <a:lnTo>
                                <a:pt x="59" y="592"/>
                              </a:lnTo>
                              <a:lnTo>
                                <a:pt x="39" y="572"/>
                              </a:lnTo>
                              <a:lnTo>
                                <a:pt x="20" y="552"/>
                              </a:lnTo>
                              <a:lnTo>
                                <a:pt x="10" y="522"/>
                              </a:lnTo>
                              <a:lnTo>
                                <a:pt x="5" y="493"/>
                              </a:lnTo>
                              <a:lnTo>
                                <a:pt x="0" y="463"/>
                              </a:lnTo>
                              <a:lnTo>
                                <a:pt x="0" y="154"/>
                              </a:lnTo>
                              <a:lnTo>
                                <a:pt x="5" y="119"/>
                              </a:lnTo>
                              <a:lnTo>
                                <a:pt x="10" y="95"/>
                              </a:lnTo>
                              <a:lnTo>
                                <a:pt x="20" y="65"/>
                              </a:lnTo>
                              <a:lnTo>
                                <a:pt x="39" y="45"/>
                              </a:lnTo>
                              <a:lnTo>
                                <a:pt x="59" y="25"/>
                              </a:lnTo>
                              <a:lnTo>
                                <a:pt x="88" y="10"/>
                              </a:lnTo>
                              <a:lnTo>
                                <a:pt x="117" y="0"/>
                              </a:lnTo>
                              <a:lnTo>
                                <a:pt x="157" y="0"/>
                              </a:lnTo>
                              <a:lnTo>
                                <a:pt x="191" y="0"/>
                              </a:lnTo>
                              <a:lnTo>
                                <a:pt x="225" y="10"/>
                              </a:lnTo>
                              <a:lnTo>
                                <a:pt x="250" y="25"/>
                              </a:lnTo>
                              <a:lnTo>
                                <a:pt x="269" y="45"/>
                              </a:lnTo>
                              <a:lnTo>
                                <a:pt x="289" y="70"/>
                              </a:lnTo>
                              <a:lnTo>
                                <a:pt x="298" y="100"/>
                              </a:lnTo>
                              <a:lnTo>
                                <a:pt x="303" y="129"/>
                              </a:lnTo>
                              <a:lnTo>
                                <a:pt x="308" y="164"/>
                              </a:lnTo>
                              <a:lnTo>
                                <a:pt x="308" y="209"/>
                              </a:lnTo>
                              <a:lnTo>
                                <a:pt x="206" y="209"/>
                              </a:lnTo>
                              <a:close/>
                            </a:path>
                          </a:pathLst>
                        </a:custGeom>
                        <a:solidFill>
                          <a:srgbClr val="C8C8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4"/>
                      <wps:cNvSpPr>
                        <a:spLocks noEditPoints="1"/>
                      </wps:cNvSpPr>
                      <wps:spPr bwMode="auto">
                        <a:xfrm>
                          <a:off x="260985" y="0"/>
                          <a:ext cx="198755" cy="391795"/>
                        </a:xfrm>
                        <a:custGeom>
                          <a:avLst/>
                          <a:gdLst>
                            <a:gd name="T0" fmla="*/ 0 w 313"/>
                            <a:gd name="T1" fmla="*/ 154 h 617"/>
                            <a:gd name="T2" fmla="*/ 0 w 313"/>
                            <a:gd name="T3" fmla="*/ 154 h 617"/>
                            <a:gd name="T4" fmla="*/ 5 w 313"/>
                            <a:gd name="T5" fmla="*/ 119 h 617"/>
                            <a:gd name="T6" fmla="*/ 10 w 313"/>
                            <a:gd name="T7" fmla="*/ 95 h 617"/>
                            <a:gd name="T8" fmla="*/ 20 w 313"/>
                            <a:gd name="T9" fmla="*/ 65 h 617"/>
                            <a:gd name="T10" fmla="*/ 39 w 313"/>
                            <a:gd name="T11" fmla="*/ 45 h 617"/>
                            <a:gd name="T12" fmla="*/ 59 w 313"/>
                            <a:gd name="T13" fmla="*/ 25 h 617"/>
                            <a:gd name="T14" fmla="*/ 88 w 313"/>
                            <a:gd name="T15" fmla="*/ 10 h 617"/>
                            <a:gd name="T16" fmla="*/ 117 w 313"/>
                            <a:gd name="T17" fmla="*/ 0 h 617"/>
                            <a:gd name="T18" fmla="*/ 157 w 313"/>
                            <a:gd name="T19" fmla="*/ 0 h 617"/>
                            <a:gd name="T20" fmla="*/ 157 w 313"/>
                            <a:gd name="T21" fmla="*/ 0 h 617"/>
                            <a:gd name="T22" fmla="*/ 196 w 313"/>
                            <a:gd name="T23" fmla="*/ 0 h 617"/>
                            <a:gd name="T24" fmla="*/ 225 w 313"/>
                            <a:gd name="T25" fmla="*/ 10 h 617"/>
                            <a:gd name="T26" fmla="*/ 254 w 313"/>
                            <a:gd name="T27" fmla="*/ 25 h 617"/>
                            <a:gd name="T28" fmla="*/ 274 w 313"/>
                            <a:gd name="T29" fmla="*/ 45 h 617"/>
                            <a:gd name="T30" fmla="*/ 294 w 313"/>
                            <a:gd name="T31" fmla="*/ 65 h 617"/>
                            <a:gd name="T32" fmla="*/ 303 w 313"/>
                            <a:gd name="T33" fmla="*/ 95 h 617"/>
                            <a:gd name="T34" fmla="*/ 308 w 313"/>
                            <a:gd name="T35" fmla="*/ 119 h 617"/>
                            <a:gd name="T36" fmla="*/ 313 w 313"/>
                            <a:gd name="T37" fmla="*/ 154 h 617"/>
                            <a:gd name="T38" fmla="*/ 313 w 313"/>
                            <a:gd name="T39" fmla="*/ 463 h 617"/>
                            <a:gd name="T40" fmla="*/ 313 w 313"/>
                            <a:gd name="T41" fmla="*/ 463 h 617"/>
                            <a:gd name="T42" fmla="*/ 308 w 313"/>
                            <a:gd name="T43" fmla="*/ 493 h 617"/>
                            <a:gd name="T44" fmla="*/ 303 w 313"/>
                            <a:gd name="T45" fmla="*/ 522 h 617"/>
                            <a:gd name="T46" fmla="*/ 294 w 313"/>
                            <a:gd name="T47" fmla="*/ 552 h 617"/>
                            <a:gd name="T48" fmla="*/ 274 w 313"/>
                            <a:gd name="T49" fmla="*/ 572 h 617"/>
                            <a:gd name="T50" fmla="*/ 254 w 313"/>
                            <a:gd name="T51" fmla="*/ 592 h 617"/>
                            <a:gd name="T52" fmla="*/ 225 w 313"/>
                            <a:gd name="T53" fmla="*/ 607 h 617"/>
                            <a:gd name="T54" fmla="*/ 196 w 313"/>
                            <a:gd name="T55" fmla="*/ 617 h 617"/>
                            <a:gd name="T56" fmla="*/ 157 w 313"/>
                            <a:gd name="T57" fmla="*/ 617 h 617"/>
                            <a:gd name="T58" fmla="*/ 157 w 313"/>
                            <a:gd name="T59" fmla="*/ 617 h 617"/>
                            <a:gd name="T60" fmla="*/ 117 w 313"/>
                            <a:gd name="T61" fmla="*/ 617 h 617"/>
                            <a:gd name="T62" fmla="*/ 88 w 313"/>
                            <a:gd name="T63" fmla="*/ 607 h 617"/>
                            <a:gd name="T64" fmla="*/ 59 w 313"/>
                            <a:gd name="T65" fmla="*/ 592 h 617"/>
                            <a:gd name="T66" fmla="*/ 39 w 313"/>
                            <a:gd name="T67" fmla="*/ 572 h 617"/>
                            <a:gd name="T68" fmla="*/ 20 w 313"/>
                            <a:gd name="T69" fmla="*/ 552 h 617"/>
                            <a:gd name="T70" fmla="*/ 10 w 313"/>
                            <a:gd name="T71" fmla="*/ 522 h 617"/>
                            <a:gd name="T72" fmla="*/ 5 w 313"/>
                            <a:gd name="T73" fmla="*/ 493 h 617"/>
                            <a:gd name="T74" fmla="*/ 0 w 313"/>
                            <a:gd name="T75" fmla="*/ 463 h 617"/>
                            <a:gd name="T76" fmla="*/ 0 w 313"/>
                            <a:gd name="T77" fmla="*/ 154 h 617"/>
                            <a:gd name="T78" fmla="*/ 103 w 313"/>
                            <a:gd name="T79" fmla="*/ 463 h 617"/>
                            <a:gd name="T80" fmla="*/ 103 w 313"/>
                            <a:gd name="T81" fmla="*/ 463 h 617"/>
                            <a:gd name="T82" fmla="*/ 103 w 313"/>
                            <a:gd name="T83" fmla="*/ 493 h 617"/>
                            <a:gd name="T84" fmla="*/ 113 w 313"/>
                            <a:gd name="T85" fmla="*/ 513 h 617"/>
                            <a:gd name="T86" fmla="*/ 132 w 313"/>
                            <a:gd name="T87" fmla="*/ 522 h 617"/>
                            <a:gd name="T88" fmla="*/ 157 w 313"/>
                            <a:gd name="T89" fmla="*/ 527 h 617"/>
                            <a:gd name="T90" fmla="*/ 157 w 313"/>
                            <a:gd name="T91" fmla="*/ 527 h 617"/>
                            <a:gd name="T92" fmla="*/ 181 w 313"/>
                            <a:gd name="T93" fmla="*/ 522 h 617"/>
                            <a:gd name="T94" fmla="*/ 201 w 313"/>
                            <a:gd name="T95" fmla="*/ 513 h 617"/>
                            <a:gd name="T96" fmla="*/ 206 w 313"/>
                            <a:gd name="T97" fmla="*/ 493 h 617"/>
                            <a:gd name="T98" fmla="*/ 210 w 313"/>
                            <a:gd name="T99" fmla="*/ 463 h 617"/>
                            <a:gd name="T100" fmla="*/ 210 w 313"/>
                            <a:gd name="T101" fmla="*/ 154 h 617"/>
                            <a:gd name="T102" fmla="*/ 210 w 313"/>
                            <a:gd name="T103" fmla="*/ 154 h 617"/>
                            <a:gd name="T104" fmla="*/ 206 w 313"/>
                            <a:gd name="T105" fmla="*/ 124 h 617"/>
                            <a:gd name="T106" fmla="*/ 201 w 313"/>
                            <a:gd name="T107" fmla="*/ 104 h 617"/>
                            <a:gd name="T108" fmla="*/ 181 w 313"/>
                            <a:gd name="T109" fmla="*/ 95 h 617"/>
                            <a:gd name="T110" fmla="*/ 157 w 313"/>
                            <a:gd name="T111" fmla="*/ 90 h 617"/>
                            <a:gd name="T112" fmla="*/ 157 w 313"/>
                            <a:gd name="T113" fmla="*/ 90 h 617"/>
                            <a:gd name="T114" fmla="*/ 132 w 313"/>
                            <a:gd name="T115" fmla="*/ 95 h 617"/>
                            <a:gd name="T116" fmla="*/ 113 w 313"/>
                            <a:gd name="T117" fmla="*/ 104 h 617"/>
                            <a:gd name="T118" fmla="*/ 103 w 313"/>
                            <a:gd name="T119" fmla="*/ 124 h 617"/>
                            <a:gd name="T120" fmla="*/ 103 w 313"/>
                            <a:gd name="T121" fmla="*/ 154 h 617"/>
                            <a:gd name="T122" fmla="*/ 103 w 313"/>
                            <a:gd name="T123" fmla="*/ 463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13" h="617">
                              <a:moveTo>
                                <a:pt x="0" y="154"/>
                              </a:moveTo>
                              <a:lnTo>
                                <a:pt x="0" y="154"/>
                              </a:lnTo>
                              <a:lnTo>
                                <a:pt x="5" y="119"/>
                              </a:lnTo>
                              <a:lnTo>
                                <a:pt x="10" y="95"/>
                              </a:lnTo>
                              <a:lnTo>
                                <a:pt x="20" y="65"/>
                              </a:lnTo>
                              <a:lnTo>
                                <a:pt x="39" y="45"/>
                              </a:lnTo>
                              <a:lnTo>
                                <a:pt x="59" y="25"/>
                              </a:lnTo>
                              <a:lnTo>
                                <a:pt x="88" y="10"/>
                              </a:lnTo>
                              <a:lnTo>
                                <a:pt x="117" y="0"/>
                              </a:lnTo>
                              <a:lnTo>
                                <a:pt x="157" y="0"/>
                              </a:lnTo>
                              <a:lnTo>
                                <a:pt x="196" y="0"/>
                              </a:lnTo>
                              <a:lnTo>
                                <a:pt x="225" y="10"/>
                              </a:lnTo>
                              <a:lnTo>
                                <a:pt x="254" y="25"/>
                              </a:lnTo>
                              <a:lnTo>
                                <a:pt x="274" y="45"/>
                              </a:lnTo>
                              <a:lnTo>
                                <a:pt x="294" y="65"/>
                              </a:lnTo>
                              <a:lnTo>
                                <a:pt x="303" y="95"/>
                              </a:lnTo>
                              <a:lnTo>
                                <a:pt x="308" y="119"/>
                              </a:lnTo>
                              <a:lnTo>
                                <a:pt x="313" y="154"/>
                              </a:lnTo>
                              <a:lnTo>
                                <a:pt x="313" y="463"/>
                              </a:lnTo>
                              <a:lnTo>
                                <a:pt x="308" y="493"/>
                              </a:lnTo>
                              <a:lnTo>
                                <a:pt x="303" y="522"/>
                              </a:lnTo>
                              <a:lnTo>
                                <a:pt x="294" y="552"/>
                              </a:lnTo>
                              <a:lnTo>
                                <a:pt x="274" y="572"/>
                              </a:lnTo>
                              <a:lnTo>
                                <a:pt x="254" y="592"/>
                              </a:lnTo>
                              <a:lnTo>
                                <a:pt x="225" y="607"/>
                              </a:lnTo>
                              <a:lnTo>
                                <a:pt x="196" y="617"/>
                              </a:lnTo>
                              <a:lnTo>
                                <a:pt x="157" y="617"/>
                              </a:lnTo>
                              <a:lnTo>
                                <a:pt x="117" y="617"/>
                              </a:lnTo>
                              <a:lnTo>
                                <a:pt x="88" y="607"/>
                              </a:lnTo>
                              <a:lnTo>
                                <a:pt x="59" y="592"/>
                              </a:lnTo>
                              <a:lnTo>
                                <a:pt x="39" y="572"/>
                              </a:lnTo>
                              <a:lnTo>
                                <a:pt x="20" y="552"/>
                              </a:lnTo>
                              <a:lnTo>
                                <a:pt x="10" y="522"/>
                              </a:lnTo>
                              <a:lnTo>
                                <a:pt x="5" y="493"/>
                              </a:lnTo>
                              <a:lnTo>
                                <a:pt x="0" y="463"/>
                              </a:lnTo>
                              <a:lnTo>
                                <a:pt x="0" y="154"/>
                              </a:lnTo>
                              <a:close/>
                              <a:moveTo>
                                <a:pt x="103" y="463"/>
                              </a:moveTo>
                              <a:lnTo>
                                <a:pt x="103" y="463"/>
                              </a:lnTo>
                              <a:lnTo>
                                <a:pt x="103" y="493"/>
                              </a:lnTo>
                              <a:lnTo>
                                <a:pt x="113" y="513"/>
                              </a:lnTo>
                              <a:lnTo>
                                <a:pt x="132" y="522"/>
                              </a:lnTo>
                              <a:lnTo>
                                <a:pt x="157" y="527"/>
                              </a:lnTo>
                              <a:lnTo>
                                <a:pt x="181" y="522"/>
                              </a:lnTo>
                              <a:lnTo>
                                <a:pt x="201" y="513"/>
                              </a:lnTo>
                              <a:lnTo>
                                <a:pt x="206" y="493"/>
                              </a:lnTo>
                              <a:lnTo>
                                <a:pt x="210" y="463"/>
                              </a:lnTo>
                              <a:lnTo>
                                <a:pt x="210" y="154"/>
                              </a:lnTo>
                              <a:lnTo>
                                <a:pt x="206" y="124"/>
                              </a:lnTo>
                              <a:lnTo>
                                <a:pt x="201" y="104"/>
                              </a:lnTo>
                              <a:lnTo>
                                <a:pt x="181" y="95"/>
                              </a:lnTo>
                              <a:lnTo>
                                <a:pt x="157" y="90"/>
                              </a:lnTo>
                              <a:lnTo>
                                <a:pt x="132" y="95"/>
                              </a:lnTo>
                              <a:lnTo>
                                <a:pt x="113" y="104"/>
                              </a:lnTo>
                              <a:lnTo>
                                <a:pt x="103" y="124"/>
                              </a:lnTo>
                              <a:lnTo>
                                <a:pt x="103" y="154"/>
                              </a:lnTo>
                              <a:lnTo>
                                <a:pt x="103" y="463"/>
                              </a:lnTo>
                              <a:close/>
                            </a:path>
                          </a:pathLst>
                        </a:custGeom>
                        <a:solidFill>
                          <a:srgbClr val="C8C8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518795" y="3175"/>
                          <a:ext cx="167640" cy="385445"/>
                        </a:xfrm>
                        <a:custGeom>
                          <a:avLst/>
                          <a:gdLst>
                            <a:gd name="T0" fmla="*/ 0 w 264"/>
                            <a:gd name="T1" fmla="*/ 607 h 607"/>
                            <a:gd name="T2" fmla="*/ 0 w 264"/>
                            <a:gd name="T3" fmla="*/ 0 h 607"/>
                            <a:gd name="T4" fmla="*/ 103 w 264"/>
                            <a:gd name="T5" fmla="*/ 0 h 607"/>
                            <a:gd name="T6" fmla="*/ 103 w 264"/>
                            <a:gd name="T7" fmla="*/ 512 h 607"/>
                            <a:gd name="T8" fmla="*/ 264 w 264"/>
                            <a:gd name="T9" fmla="*/ 512 h 607"/>
                            <a:gd name="T10" fmla="*/ 264 w 264"/>
                            <a:gd name="T11" fmla="*/ 607 h 607"/>
                            <a:gd name="T12" fmla="*/ 0 w 264"/>
                            <a:gd name="T13" fmla="*/ 607 h 607"/>
                          </a:gdLst>
                          <a:ahLst/>
                          <a:cxnLst>
                            <a:cxn ang="0">
                              <a:pos x="T0" y="T1"/>
                            </a:cxn>
                            <a:cxn ang="0">
                              <a:pos x="T2" y="T3"/>
                            </a:cxn>
                            <a:cxn ang="0">
                              <a:pos x="T4" y="T5"/>
                            </a:cxn>
                            <a:cxn ang="0">
                              <a:pos x="T6" y="T7"/>
                            </a:cxn>
                            <a:cxn ang="0">
                              <a:pos x="T8" y="T9"/>
                            </a:cxn>
                            <a:cxn ang="0">
                              <a:pos x="T10" y="T11"/>
                            </a:cxn>
                            <a:cxn ang="0">
                              <a:pos x="T12" y="T13"/>
                            </a:cxn>
                          </a:cxnLst>
                          <a:rect l="0" t="0" r="r" b="b"/>
                          <a:pathLst>
                            <a:path w="264" h="607">
                              <a:moveTo>
                                <a:pt x="0" y="607"/>
                              </a:moveTo>
                              <a:lnTo>
                                <a:pt x="0" y="0"/>
                              </a:lnTo>
                              <a:lnTo>
                                <a:pt x="103" y="0"/>
                              </a:lnTo>
                              <a:lnTo>
                                <a:pt x="103" y="512"/>
                              </a:lnTo>
                              <a:lnTo>
                                <a:pt x="264" y="512"/>
                              </a:lnTo>
                              <a:lnTo>
                                <a:pt x="264" y="607"/>
                              </a:lnTo>
                              <a:lnTo>
                                <a:pt x="0" y="607"/>
                              </a:lnTo>
                              <a:close/>
                            </a:path>
                          </a:pathLst>
                        </a:custGeom>
                        <a:solidFill>
                          <a:srgbClr val="C8C8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720725" y="3175"/>
                          <a:ext cx="167640" cy="385445"/>
                        </a:xfrm>
                        <a:custGeom>
                          <a:avLst/>
                          <a:gdLst>
                            <a:gd name="T0" fmla="*/ 0 w 264"/>
                            <a:gd name="T1" fmla="*/ 607 h 607"/>
                            <a:gd name="T2" fmla="*/ 0 w 264"/>
                            <a:gd name="T3" fmla="*/ 0 h 607"/>
                            <a:gd name="T4" fmla="*/ 103 w 264"/>
                            <a:gd name="T5" fmla="*/ 0 h 607"/>
                            <a:gd name="T6" fmla="*/ 103 w 264"/>
                            <a:gd name="T7" fmla="*/ 512 h 607"/>
                            <a:gd name="T8" fmla="*/ 264 w 264"/>
                            <a:gd name="T9" fmla="*/ 512 h 607"/>
                            <a:gd name="T10" fmla="*/ 264 w 264"/>
                            <a:gd name="T11" fmla="*/ 607 h 607"/>
                            <a:gd name="T12" fmla="*/ 0 w 264"/>
                            <a:gd name="T13" fmla="*/ 607 h 607"/>
                          </a:gdLst>
                          <a:ahLst/>
                          <a:cxnLst>
                            <a:cxn ang="0">
                              <a:pos x="T0" y="T1"/>
                            </a:cxn>
                            <a:cxn ang="0">
                              <a:pos x="T2" y="T3"/>
                            </a:cxn>
                            <a:cxn ang="0">
                              <a:pos x="T4" y="T5"/>
                            </a:cxn>
                            <a:cxn ang="0">
                              <a:pos x="T6" y="T7"/>
                            </a:cxn>
                            <a:cxn ang="0">
                              <a:pos x="T8" y="T9"/>
                            </a:cxn>
                            <a:cxn ang="0">
                              <a:pos x="T10" y="T11"/>
                            </a:cxn>
                            <a:cxn ang="0">
                              <a:pos x="T12" y="T13"/>
                            </a:cxn>
                          </a:cxnLst>
                          <a:rect l="0" t="0" r="r" b="b"/>
                          <a:pathLst>
                            <a:path w="264" h="607">
                              <a:moveTo>
                                <a:pt x="0" y="607"/>
                              </a:moveTo>
                              <a:lnTo>
                                <a:pt x="0" y="0"/>
                              </a:lnTo>
                              <a:lnTo>
                                <a:pt x="103" y="0"/>
                              </a:lnTo>
                              <a:lnTo>
                                <a:pt x="103" y="512"/>
                              </a:lnTo>
                              <a:lnTo>
                                <a:pt x="264" y="512"/>
                              </a:lnTo>
                              <a:lnTo>
                                <a:pt x="264" y="607"/>
                              </a:lnTo>
                              <a:lnTo>
                                <a:pt x="0" y="607"/>
                              </a:lnTo>
                              <a:close/>
                            </a:path>
                          </a:pathLst>
                        </a:custGeom>
                        <a:solidFill>
                          <a:srgbClr val="C8C8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929005" y="3175"/>
                          <a:ext cx="180340" cy="385445"/>
                        </a:xfrm>
                        <a:custGeom>
                          <a:avLst/>
                          <a:gdLst>
                            <a:gd name="T0" fmla="*/ 0 w 284"/>
                            <a:gd name="T1" fmla="*/ 607 h 607"/>
                            <a:gd name="T2" fmla="*/ 0 w 284"/>
                            <a:gd name="T3" fmla="*/ 0 h 607"/>
                            <a:gd name="T4" fmla="*/ 274 w 284"/>
                            <a:gd name="T5" fmla="*/ 0 h 607"/>
                            <a:gd name="T6" fmla="*/ 274 w 284"/>
                            <a:gd name="T7" fmla="*/ 90 h 607"/>
                            <a:gd name="T8" fmla="*/ 103 w 284"/>
                            <a:gd name="T9" fmla="*/ 90 h 607"/>
                            <a:gd name="T10" fmla="*/ 103 w 284"/>
                            <a:gd name="T11" fmla="*/ 249 h 607"/>
                            <a:gd name="T12" fmla="*/ 230 w 284"/>
                            <a:gd name="T13" fmla="*/ 249 h 607"/>
                            <a:gd name="T14" fmla="*/ 230 w 284"/>
                            <a:gd name="T15" fmla="*/ 338 h 607"/>
                            <a:gd name="T16" fmla="*/ 103 w 284"/>
                            <a:gd name="T17" fmla="*/ 338 h 607"/>
                            <a:gd name="T18" fmla="*/ 103 w 284"/>
                            <a:gd name="T19" fmla="*/ 512 h 607"/>
                            <a:gd name="T20" fmla="*/ 284 w 284"/>
                            <a:gd name="T21" fmla="*/ 512 h 607"/>
                            <a:gd name="T22" fmla="*/ 284 w 284"/>
                            <a:gd name="T23" fmla="*/ 607 h 607"/>
                            <a:gd name="T24" fmla="*/ 0 w 284"/>
                            <a:gd name="T25" fmla="*/ 607 h 6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4" h="607">
                              <a:moveTo>
                                <a:pt x="0" y="607"/>
                              </a:moveTo>
                              <a:lnTo>
                                <a:pt x="0" y="0"/>
                              </a:lnTo>
                              <a:lnTo>
                                <a:pt x="274" y="0"/>
                              </a:lnTo>
                              <a:lnTo>
                                <a:pt x="274" y="90"/>
                              </a:lnTo>
                              <a:lnTo>
                                <a:pt x="103" y="90"/>
                              </a:lnTo>
                              <a:lnTo>
                                <a:pt x="103" y="249"/>
                              </a:lnTo>
                              <a:lnTo>
                                <a:pt x="230" y="249"/>
                              </a:lnTo>
                              <a:lnTo>
                                <a:pt x="230" y="338"/>
                              </a:lnTo>
                              <a:lnTo>
                                <a:pt x="103" y="338"/>
                              </a:lnTo>
                              <a:lnTo>
                                <a:pt x="103" y="512"/>
                              </a:lnTo>
                              <a:lnTo>
                                <a:pt x="284" y="512"/>
                              </a:lnTo>
                              <a:lnTo>
                                <a:pt x="284" y="607"/>
                              </a:lnTo>
                              <a:lnTo>
                                <a:pt x="0" y="607"/>
                              </a:lnTo>
                              <a:close/>
                            </a:path>
                          </a:pathLst>
                        </a:custGeom>
                        <a:solidFill>
                          <a:srgbClr val="C8C8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1158875" y="0"/>
                          <a:ext cx="195580" cy="391795"/>
                        </a:xfrm>
                        <a:custGeom>
                          <a:avLst/>
                          <a:gdLst>
                            <a:gd name="T0" fmla="*/ 308 w 308"/>
                            <a:gd name="T1" fmla="*/ 304 h 617"/>
                            <a:gd name="T2" fmla="*/ 260 w 308"/>
                            <a:gd name="T3" fmla="*/ 612 h 617"/>
                            <a:gd name="T4" fmla="*/ 240 w 308"/>
                            <a:gd name="T5" fmla="*/ 567 h 617"/>
                            <a:gd name="T6" fmla="*/ 196 w 308"/>
                            <a:gd name="T7" fmla="*/ 607 h 617"/>
                            <a:gd name="T8" fmla="*/ 137 w 308"/>
                            <a:gd name="T9" fmla="*/ 617 h 617"/>
                            <a:gd name="T10" fmla="*/ 108 w 308"/>
                            <a:gd name="T11" fmla="*/ 617 h 617"/>
                            <a:gd name="T12" fmla="*/ 59 w 308"/>
                            <a:gd name="T13" fmla="*/ 597 h 617"/>
                            <a:gd name="T14" fmla="*/ 25 w 308"/>
                            <a:gd name="T15" fmla="*/ 557 h 617"/>
                            <a:gd name="T16" fmla="*/ 5 w 308"/>
                            <a:gd name="T17" fmla="*/ 498 h 617"/>
                            <a:gd name="T18" fmla="*/ 0 w 308"/>
                            <a:gd name="T19" fmla="*/ 154 h 617"/>
                            <a:gd name="T20" fmla="*/ 5 w 308"/>
                            <a:gd name="T21" fmla="*/ 119 h 617"/>
                            <a:gd name="T22" fmla="*/ 25 w 308"/>
                            <a:gd name="T23" fmla="*/ 65 h 617"/>
                            <a:gd name="T24" fmla="*/ 59 w 308"/>
                            <a:gd name="T25" fmla="*/ 25 h 617"/>
                            <a:gd name="T26" fmla="*/ 118 w 308"/>
                            <a:gd name="T27" fmla="*/ 0 h 617"/>
                            <a:gd name="T28" fmla="*/ 152 w 308"/>
                            <a:gd name="T29" fmla="*/ 0 h 617"/>
                            <a:gd name="T30" fmla="*/ 220 w 308"/>
                            <a:gd name="T31" fmla="*/ 10 h 617"/>
                            <a:gd name="T32" fmla="*/ 264 w 308"/>
                            <a:gd name="T33" fmla="*/ 45 h 617"/>
                            <a:gd name="T34" fmla="*/ 294 w 308"/>
                            <a:gd name="T35" fmla="*/ 100 h 617"/>
                            <a:gd name="T36" fmla="*/ 304 w 308"/>
                            <a:gd name="T37" fmla="*/ 164 h 617"/>
                            <a:gd name="T38" fmla="*/ 206 w 308"/>
                            <a:gd name="T39" fmla="*/ 204 h 617"/>
                            <a:gd name="T40" fmla="*/ 206 w 308"/>
                            <a:gd name="T41" fmla="*/ 144 h 617"/>
                            <a:gd name="T42" fmla="*/ 191 w 308"/>
                            <a:gd name="T43" fmla="*/ 109 h 617"/>
                            <a:gd name="T44" fmla="*/ 176 w 308"/>
                            <a:gd name="T45" fmla="*/ 95 h 617"/>
                            <a:gd name="T46" fmla="*/ 147 w 308"/>
                            <a:gd name="T47" fmla="*/ 90 h 617"/>
                            <a:gd name="T48" fmla="*/ 132 w 308"/>
                            <a:gd name="T49" fmla="*/ 90 h 617"/>
                            <a:gd name="T50" fmla="*/ 108 w 308"/>
                            <a:gd name="T51" fmla="*/ 124 h 617"/>
                            <a:gd name="T52" fmla="*/ 103 w 308"/>
                            <a:gd name="T53" fmla="*/ 463 h 617"/>
                            <a:gd name="T54" fmla="*/ 108 w 308"/>
                            <a:gd name="T55" fmla="*/ 493 h 617"/>
                            <a:gd name="T56" fmla="*/ 127 w 308"/>
                            <a:gd name="T57" fmla="*/ 522 h 617"/>
                            <a:gd name="T58" fmla="*/ 152 w 308"/>
                            <a:gd name="T59" fmla="*/ 527 h 617"/>
                            <a:gd name="T60" fmla="*/ 186 w 308"/>
                            <a:gd name="T61" fmla="*/ 517 h 617"/>
                            <a:gd name="T62" fmla="*/ 206 w 308"/>
                            <a:gd name="T63" fmla="*/ 483 h 617"/>
                            <a:gd name="T64" fmla="*/ 206 w 308"/>
                            <a:gd name="T65" fmla="*/ 388 h 617"/>
                            <a:gd name="T66" fmla="*/ 142 w 308"/>
                            <a:gd name="T67" fmla="*/ 304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8" h="617">
                              <a:moveTo>
                                <a:pt x="142" y="304"/>
                              </a:moveTo>
                              <a:lnTo>
                                <a:pt x="308" y="304"/>
                              </a:lnTo>
                              <a:lnTo>
                                <a:pt x="308" y="612"/>
                              </a:lnTo>
                              <a:lnTo>
                                <a:pt x="260" y="612"/>
                              </a:lnTo>
                              <a:lnTo>
                                <a:pt x="240" y="567"/>
                              </a:lnTo>
                              <a:lnTo>
                                <a:pt x="220" y="587"/>
                              </a:lnTo>
                              <a:lnTo>
                                <a:pt x="196" y="607"/>
                              </a:lnTo>
                              <a:lnTo>
                                <a:pt x="171" y="617"/>
                              </a:lnTo>
                              <a:lnTo>
                                <a:pt x="137" y="617"/>
                              </a:lnTo>
                              <a:lnTo>
                                <a:pt x="108" y="617"/>
                              </a:lnTo>
                              <a:lnTo>
                                <a:pt x="83" y="607"/>
                              </a:lnTo>
                              <a:lnTo>
                                <a:pt x="59" y="597"/>
                              </a:lnTo>
                              <a:lnTo>
                                <a:pt x="39" y="577"/>
                              </a:lnTo>
                              <a:lnTo>
                                <a:pt x="25" y="557"/>
                              </a:lnTo>
                              <a:lnTo>
                                <a:pt x="10" y="527"/>
                              </a:lnTo>
                              <a:lnTo>
                                <a:pt x="5" y="498"/>
                              </a:lnTo>
                              <a:lnTo>
                                <a:pt x="0" y="463"/>
                              </a:lnTo>
                              <a:lnTo>
                                <a:pt x="0" y="154"/>
                              </a:lnTo>
                              <a:lnTo>
                                <a:pt x="5" y="119"/>
                              </a:lnTo>
                              <a:lnTo>
                                <a:pt x="10" y="95"/>
                              </a:lnTo>
                              <a:lnTo>
                                <a:pt x="25" y="65"/>
                              </a:lnTo>
                              <a:lnTo>
                                <a:pt x="39" y="45"/>
                              </a:lnTo>
                              <a:lnTo>
                                <a:pt x="59" y="25"/>
                              </a:lnTo>
                              <a:lnTo>
                                <a:pt x="83" y="10"/>
                              </a:lnTo>
                              <a:lnTo>
                                <a:pt x="118" y="0"/>
                              </a:lnTo>
                              <a:lnTo>
                                <a:pt x="152" y="0"/>
                              </a:lnTo>
                              <a:lnTo>
                                <a:pt x="186" y="0"/>
                              </a:lnTo>
                              <a:lnTo>
                                <a:pt x="220" y="10"/>
                              </a:lnTo>
                              <a:lnTo>
                                <a:pt x="245" y="25"/>
                              </a:lnTo>
                              <a:lnTo>
                                <a:pt x="264" y="45"/>
                              </a:lnTo>
                              <a:lnTo>
                                <a:pt x="284" y="70"/>
                              </a:lnTo>
                              <a:lnTo>
                                <a:pt x="294" y="100"/>
                              </a:lnTo>
                              <a:lnTo>
                                <a:pt x="304" y="129"/>
                              </a:lnTo>
                              <a:lnTo>
                                <a:pt x="304" y="164"/>
                              </a:lnTo>
                              <a:lnTo>
                                <a:pt x="304" y="204"/>
                              </a:lnTo>
                              <a:lnTo>
                                <a:pt x="206" y="204"/>
                              </a:lnTo>
                              <a:lnTo>
                                <a:pt x="206" y="144"/>
                              </a:lnTo>
                              <a:lnTo>
                                <a:pt x="201" y="124"/>
                              </a:lnTo>
                              <a:lnTo>
                                <a:pt x="191" y="109"/>
                              </a:lnTo>
                              <a:lnTo>
                                <a:pt x="186" y="100"/>
                              </a:lnTo>
                              <a:lnTo>
                                <a:pt x="176" y="95"/>
                              </a:lnTo>
                              <a:lnTo>
                                <a:pt x="162" y="90"/>
                              </a:lnTo>
                              <a:lnTo>
                                <a:pt x="147" y="90"/>
                              </a:lnTo>
                              <a:lnTo>
                                <a:pt x="132" y="90"/>
                              </a:lnTo>
                              <a:lnTo>
                                <a:pt x="118" y="104"/>
                              </a:lnTo>
                              <a:lnTo>
                                <a:pt x="108" y="124"/>
                              </a:lnTo>
                              <a:lnTo>
                                <a:pt x="103" y="154"/>
                              </a:lnTo>
                              <a:lnTo>
                                <a:pt x="103" y="463"/>
                              </a:lnTo>
                              <a:lnTo>
                                <a:pt x="108" y="493"/>
                              </a:lnTo>
                              <a:lnTo>
                                <a:pt x="113" y="513"/>
                              </a:lnTo>
                              <a:lnTo>
                                <a:pt x="127" y="522"/>
                              </a:lnTo>
                              <a:lnTo>
                                <a:pt x="152" y="527"/>
                              </a:lnTo>
                              <a:lnTo>
                                <a:pt x="176" y="522"/>
                              </a:lnTo>
                              <a:lnTo>
                                <a:pt x="186" y="517"/>
                              </a:lnTo>
                              <a:lnTo>
                                <a:pt x="196" y="508"/>
                              </a:lnTo>
                              <a:lnTo>
                                <a:pt x="206" y="483"/>
                              </a:lnTo>
                              <a:lnTo>
                                <a:pt x="206" y="443"/>
                              </a:lnTo>
                              <a:lnTo>
                                <a:pt x="206" y="388"/>
                              </a:lnTo>
                              <a:lnTo>
                                <a:pt x="142" y="388"/>
                              </a:lnTo>
                              <a:lnTo>
                                <a:pt x="142" y="304"/>
                              </a:lnTo>
                              <a:close/>
                            </a:path>
                          </a:pathLst>
                        </a:custGeom>
                        <a:solidFill>
                          <a:srgbClr val="C8C8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1419860" y="3175"/>
                          <a:ext cx="180340" cy="385445"/>
                        </a:xfrm>
                        <a:custGeom>
                          <a:avLst/>
                          <a:gdLst>
                            <a:gd name="T0" fmla="*/ 0 w 284"/>
                            <a:gd name="T1" fmla="*/ 607 h 607"/>
                            <a:gd name="T2" fmla="*/ 0 w 284"/>
                            <a:gd name="T3" fmla="*/ 0 h 607"/>
                            <a:gd name="T4" fmla="*/ 274 w 284"/>
                            <a:gd name="T5" fmla="*/ 0 h 607"/>
                            <a:gd name="T6" fmla="*/ 274 w 284"/>
                            <a:gd name="T7" fmla="*/ 90 h 607"/>
                            <a:gd name="T8" fmla="*/ 103 w 284"/>
                            <a:gd name="T9" fmla="*/ 90 h 607"/>
                            <a:gd name="T10" fmla="*/ 103 w 284"/>
                            <a:gd name="T11" fmla="*/ 249 h 607"/>
                            <a:gd name="T12" fmla="*/ 235 w 284"/>
                            <a:gd name="T13" fmla="*/ 249 h 607"/>
                            <a:gd name="T14" fmla="*/ 235 w 284"/>
                            <a:gd name="T15" fmla="*/ 338 h 607"/>
                            <a:gd name="T16" fmla="*/ 103 w 284"/>
                            <a:gd name="T17" fmla="*/ 338 h 607"/>
                            <a:gd name="T18" fmla="*/ 103 w 284"/>
                            <a:gd name="T19" fmla="*/ 512 h 607"/>
                            <a:gd name="T20" fmla="*/ 284 w 284"/>
                            <a:gd name="T21" fmla="*/ 512 h 607"/>
                            <a:gd name="T22" fmla="*/ 284 w 284"/>
                            <a:gd name="T23" fmla="*/ 607 h 607"/>
                            <a:gd name="T24" fmla="*/ 0 w 284"/>
                            <a:gd name="T25" fmla="*/ 607 h 6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4" h="607">
                              <a:moveTo>
                                <a:pt x="0" y="607"/>
                              </a:moveTo>
                              <a:lnTo>
                                <a:pt x="0" y="0"/>
                              </a:lnTo>
                              <a:lnTo>
                                <a:pt x="274" y="0"/>
                              </a:lnTo>
                              <a:lnTo>
                                <a:pt x="274" y="90"/>
                              </a:lnTo>
                              <a:lnTo>
                                <a:pt x="103" y="90"/>
                              </a:lnTo>
                              <a:lnTo>
                                <a:pt x="103" y="249"/>
                              </a:lnTo>
                              <a:lnTo>
                                <a:pt x="235" y="249"/>
                              </a:lnTo>
                              <a:lnTo>
                                <a:pt x="235" y="338"/>
                              </a:lnTo>
                              <a:lnTo>
                                <a:pt x="103" y="338"/>
                              </a:lnTo>
                              <a:lnTo>
                                <a:pt x="103" y="512"/>
                              </a:lnTo>
                              <a:lnTo>
                                <a:pt x="284" y="512"/>
                              </a:lnTo>
                              <a:lnTo>
                                <a:pt x="284" y="607"/>
                              </a:lnTo>
                              <a:lnTo>
                                <a:pt x="0" y="607"/>
                              </a:lnTo>
                              <a:close/>
                            </a:path>
                          </a:pathLst>
                        </a:custGeom>
                        <a:solidFill>
                          <a:srgbClr val="C8C8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Papier 1" o:spid="_x0000_s1026" editas="canvas" style="position:absolute;margin-left:324pt;margin-top:-24.05pt;width:126pt;height:30.85pt;z-index:251657728" coordsize="16002,3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02;height:3917;visibility:visible;mso-wrap-style:square">
                <v:fill o:detectmouseclick="t"/>
                <v:path o:connecttype="none"/>
              </v:shape>
              <v:shape id="Freeform 3" o:spid="_x0000_s1028" style="position:absolute;width:1955;height:3917;visibility:visible;mso-wrap-style:square;v-text-anchor:top" coordsize="308,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H5AMAA&#10;AADaAAAADwAAAGRycy9kb3ducmV2LnhtbERPTWvCQBC9F/wPyxS8FN3ooUh0lVIsEYSWRPE8ZMck&#10;NDu7za4x/ntXKHgaHu9zVpvBtKKnzjeWFcymCQji0uqGKwXHw9dkAcIHZI2tZVJwIw+b9ehlham2&#10;V86pL0IlYgj7FBXUIbhUSl/WZNBPrSOO3Nl2BkOEXSV1h9cYblo5T5J3abDh2FCjo8+ayt/iYhTk&#10;W/qzbzrLcu1Ofeaa75/znpQavw4fSxCBhvAU/7t3Os6HxyuPK9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1H5AMAAAADaAAAADwAAAAAAAAAAAAAAAACYAgAAZHJzL2Rvd25y&#10;ZXYueG1sUEsFBgAAAAAEAAQA9QAAAIUDAAAAAA==&#10;" path="m206,209r,-50l201,129,191,104,176,95,157,90r-25,5l113,104r-10,20l103,154r,309l103,493r10,20l132,522r25,5l181,522r15,-9l206,493r,-25l206,393r102,l308,463r-5,30l298,522r-9,30l269,572r-19,20l225,607r-34,10l157,617r-40,l88,607,59,592,39,572,20,552,10,522,5,493,,463,,154,5,119,10,95,20,65,39,45,59,25,88,10,117,r40,l191,r34,10l250,25r19,20l289,70r9,30l303,129r5,35l308,209r-102,xe" fillcolor="#c8c8c8" stroked="f">
                <v:path arrowok="t" o:connecttype="custom" o:connectlocs="130810,100965;127635,81915;111760,60325;99695,57150;71755,66040;65405,97790;65405,294005;71755,325755;99695,334645;114935,331470;130810,313055;130810,249555;195580,294005;192405,313055;183515,350520;158750,375920;121285,391795;99695,391795;55880,385445;24765,363220;6350,331470;0,294005;0,97790;6350,60325;24765,28575;55880,6350;99695,0;121285,0;158750,15875;183515,44450;192405,81915;195580,132715" o:connectangles="0,0,0,0,0,0,0,0,0,0,0,0,0,0,0,0,0,0,0,0,0,0,0,0,0,0,0,0,0,0,0,0"/>
              </v:shape>
              <v:shape id="Freeform 4" o:spid="_x0000_s1029" style="position:absolute;left:2609;width:1988;height:3917;visibility:visible;mso-wrap-style:square;v-text-anchor:top" coordsize="31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4J8IA&#10;AADaAAAADwAAAGRycy9kb3ducmV2LnhtbESPzYoCMRCE74LvEFrwphkVlmU0IyII7kFdfx6gmfT8&#10;6KQzJFkdfXqzsLDHoqq+ohbLzjTiTs7XlhVMxgkI4tzqmksFl/Nm9AnCB2SNjWVS8CQPy6zfW2Cq&#10;7YOPdD+FUkQI+xQVVCG0qZQ+r8igH9uWOHqFdQZDlK6U2uEjwk0jp0nyIQ3WHBcqbGldUX47/RgF&#10;m9v3mfbX5jh5deFrd5i5ssidUsNBt5qDCNSF//Bfe6sVTOH3SrwBM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rgnwgAAANoAAAAPAAAAAAAAAAAAAAAAAJgCAABkcnMvZG93&#10;bnJldi54bWxQSwUGAAAAAAQABAD1AAAAhwMAAAAA&#10;" path="m,154r,l5,119,10,95,20,65,39,45,59,25,88,10,117,r40,l196,r29,10l254,25r20,20l294,65r9,30l308,119r5,35l313,463r-5,30l303,522r-9,30l274,572r-20,20l225,607r-29,10l157,617r-40,l88,607,59,592,39,572,20,552,10,522,5,493,,463,,154xm103,463r,l103,493r10,20l132,522r25,5l181,522r20,-9l206,493r4,-30l210,154r-4,-30l201,104,181,95,157,90r-25,5l113,104r-10,20l103,154r,309xe" fillcolor="#c8c8c8" stroked="f">
                <v:path arrowok="t" o:connecttype="custom" o:connectlocs="0,97790;0,97790;3175,75565;6350,60325;12700,41275;24765,28575;37465,15875;55880,6350;74295,0;99695,0;99695,0;124460,0;142875,6350;161290,15875;173990,28575;186690,41275;192405,60325;195580,75565;198755,97790;198755,294005;198755,294005;195580,313055;192405,331470;186690,350520;173990,363220;161290,375920;142875,385445;124460,391795;99695,391795;99695,391795;74295,391795;55880,385445;37465,375920;24765,363220;12700,350520;6350,331470;3175,313055;0,294005;0,97790;65405,294005;65405,294005;65405,313055;71755,325755;83820,331470;99695,334645;99695,334645;114935,331470;127635,325755;130810,313055;133350,294005;133350,97790;133350,97790;130810,78740;127635,66040;114935,60325;99695,57150;99695,57150;83820,60325;71755,66040;65405,78740;65405,97790;65405,294005" o:connectangles="0,0,0,0,0,0,0,0,0,0,0,0,0,0,0,0,0,0,0,0,0,0,0,0,0,0,0,0,0,0,0,0,0,0,0,0,0,0,0,0,0,0,0,0,0,0,0,0,0,0,0,0,0,0,0,0,0,0,0,0,0,0"/>
                <o:lock v:ext="edit" verticies="t"/>
              </v:shape>
              <v:shape id="Freeform 5" o:spid="_x0000_s1030" style="position:absolute;left:5187;top:31;width:1677;height:3855;visibility:visible;mso-wrap-style:square;v-text-anchor:top" coordsize="264,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17MMA&#10;AADaAAAADwAAAGRycy9kb3ducmV2LnhtbESPQWsCMRSE74L/IbyCN83WraWsRhFBkF5abQseH5vX&#10;zW43L2ET3e2/bwShx2FmvmFWm8G24kpdqB0reJxlIIhLp2uuFHx+7KcvIEJE1tg6JgW/FGCzHo9W&#10;WGjX85Gup1iJBOFQoAIToy+kDKUhi2HmPHHyvl1nMSbZVVJ32Ce4beU8y56lxZrTgkFPO0Plz+li&#10;FZT5wu5ePV/821f/XjXNU2Pys1KTh2G7BBFpiP/he/ugFeRwu5Ju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B17MMAAADaAAAADwAAAAAAAAAAAAAAAACYAgAAZHJzL2Rv&#10;d25yZXYueG1sUEsFBgAAAAAEAAQA9QAAAIgDAAAAAA==&#10;" path="m,607l,,103,r,512l264,512r,95l,607xe" fillcolor="#c8c8c8" stroked="f">
                <v:path arrowok="t" o:connecttype="custom" o:connectlocs="0,385445;0,0;65405,0;65405,325120;167640,325120;167640,385445;0,385445" o:connectangles="0,0,0,0,0,0,0"/>
              </v:shape>
              <v:shape id="Freeform 6" o:spid="_x0000_s1031" style="position:absolute;left:7207;top:31;width:1676;height:3855;visibility:visible;mso-wrap-style:square;v-text-anchor:top" coordsize="264,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ntmMQA&#10;AADaAAAADwAAAGRycy9kb3ducmV2LnhtbESPS2vDMBCE74X8B7GB3Bo5zYPgRgklUCi5NI8Wclys&#10;rWXHWglLid1/HxUKOQ4z8w2z2vS2ETdqQ+VYwWScgSAunK64VPB1en9egggRWWPjmBT8UoDNevC0&#10;wly7jg90O8ZSJAiHHBWYGH0uZSgMWQxj54mT9+NaizHJtpS6xS7BbSNfsmwhLVacFgx62hoqLser&#10;VVBM53a783z1n9/dvqzrWW2mZ6VGw/7tFUSkPj7C/+0PrWAGf1fSDZ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57ZjEAAAA2gAAAA8AAAAAAAAAAAAAAAAAmAIAAGRycy9k&#10;b3ducmV2LnhtbFBLBQYAAAAABAAEAPUAAACJAwAAAAA=&#10;" path="m,607l,,103,r,512l264,512r,95l,607xe" fillcolor="#c8c8c8" stroked="f">
                <v:path arrowok="t" o:connecttype="custom" o:connectlocs="0,385445;0,0;65405,0;65405,325120;167640,325120;167640,385445;0,385445" o:connectangles="0,0,0,0,0,0,0"/>
              </v:shape>
              <v:shape id="Freeform 7" o:spid="_x0000_s1032" style="position:absolute;left:9290;top:31;width:1803;height:3855;visibility:visible;mso-wrap-style:square;v-text-anchor:top" coordsize="284,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MtfcMA&#10;AADaAAAADwAAAGRycy9kb3ducmV2LnhtbESPQWvCQBSE7wX/w/IKvTWbSi0mdQ2xUBA8SFV6fmSf&#10;2WD2bchuTeqvdwXB4zAz3zCLYrStOFPvG8cK3pIUBHHldMO1gsP++3UOwgdkja1jUvBPHorl5GmB&#10;uXYD/9B5F2oRIexzVGBC6HIpfWXIok9cRxy9o+sthij7Wuoehwi3rZym6Ye02HBcMNjRl6HqtPuz&#10;ClaX2XZYndDUDb1vsmM2tL+mVOrleSw/QQQawyN8b6+1ghncrsQb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MtfcMAAADaAAAADwAAAAAAAAAAAAAAAACYAgAAZHJzL2Rv&#10;d25yZXYueG1sUEsFBgAAAAAEAAQA9QAAAIgDAAAAAA==&#10;" path="m,607l,,274,r,90l103,90r,159l230,249r,89l103,338r,174l284,512r,95l,607xe" fillcolor="#c8c8c8" stroked="f">
                <v:path arrowok="t" o:connecttype="custom" o:connectlocs="0,385445;0,0;173990,0;173990,57150;65405,57150;65405,158115;146050,158115;146050,214630;65405,214630;65405,325120;180340,325120;180340,385445;0,385445" o:connectangles="0,0,0,0,0,0,0,0,0,0,0,0,0"/>
              </v:shape>
              <v:shape id="Freeform 8" o:spid="_x0000_s1033" style="position:absolute;left:11588;width:1956;height:3917;visibility:visible;mso-wrap-style:square;v-text-anchor:top" coordsize="308,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hdMIA&#10;AADaAAAADwAAAGRycy9kb3ducmV2LnhtbESPQWvCQBSE7wX/w/IKXopu9CASXaUUSwShJVE8P7LP&#10;JDT7dptdY/z3bqHgcZiZb5j1djCt6KnzjWUFs2kCgri0uuFKwen4OVmC8AFZY2uZFNzJw3Yzellj&#10;qu2Nc+qLUIkIYZ+igjoEl0rpy5oM+ql1xNG72M5giLKrpO7wFuGmlfMkWUiDDceFGh191FT+FFej&#10;IN/Rr33TWZZrd+4z13x9Xw6k1Ph1eF+BCDSEZ/i/vdcKFvB3Jd4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uGF0wgAAANoAAAAPAAAAAAAAAAAAAAAAAJgCAABkcnMvZG93&#10;bnJldi54bWxQSwUGAAAAAAQABAD1AAAAhwMAAAAA&#10;" path="m142,304r166,l308,612r-48,l240,567r-20,20l196,607r-25,10l137,617r-29,l83,607,59,597,39,577,25,557,10,527,5,498,,463,,154,5,119,10,95,25,65,39,45,59,25,83,10,118,r34,l186,r34,10l245,25r19,20l284,70r10,30l304,129r,35l304,204r-98,l206,144r-5,-20l191,109r-5,-9l176,95,162,90r-15,l132,90r-14,14l108,124r-5,30l103,463r5,30l113,513r14,9l152,527r24,-5l186,517r10,-9l206,483r,-40l206,388r-64,l142,304xe" fillcolor="#c8c8c8" stroked="f">
                <v:path arrowok="t" o:connecttype="custom" o:connectlocs="195580,193040;165100,388620;152400,360045;124460,385445;86995,391795;68580,391795;37465,379095;15875,353695;3175,316230;0,97790;3175,75565;15875,41275;37465,15875;74930,0;96520,0;139700,6350;167640,28575;186690,63500;193040,104140;130810,129540;130810,91440;121285,69215;111760,60325;93345,57150;83820,57150;68580,78740;65405,294005;68580,313055;80645,331470;96520,334645;118110,328295;130810,306705;130810,246380;90170,193040" o:connectangles="0,0,0,0,0,0,0,0,0,0,0,0,0,0,0,0,0,0,0,0,0,0,0,0,0,0,0,0,0,0,0,0,0,0"/>
              </v:shape>
              <v:shape id="Freeform 9" o:spid="_x0000_s1034" style="position:absolute;left:14198;top:31;width:1804;height:3855;visibility:visible;mso-wrap-style:square;v-text-anchor:top" coordsize="284,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0WkcMA&#10;AADaAAAADwAAAGRycy9kb3ducmV2LnhtbESPQWsCMRSE74X+h/AEbzVrsbWuRtkVhEIPRS2eH5vn&#10;ZnHzsiTRXfvrm0Khx2FmvmFWm8G24kY+NI4VTCcZCOLK6YZrBV/H3dMbiBCRNbaOScGdAmzWjw8r&#10;zLXreU+3Q6xFgnDIUYGJsculDJUhi2HiOuLknZ23GJP0tdQe+wS3rXzOsldpseG0YLCjraHqcrha&#10;BeX3y2dfXtDUDc0+FudF355ModR4NBRLEJGG+B/+a79rBXP4vZJu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0WkcMAAADaAAAADwAAAAAAAAAAAAAAAACYAgAAZHJzL2Rv&#10;d25yZXYueG1sUEsFBgAAAAAEAAQA9QAAAIgDAAAAAA==&#10;" path="m,607l,,274,r,90l103,90r,159l235,249r,89l103,338r,174l284,512r,95l,607xe" fillcolor="#c8c8c8" stroked="f">
                <v:path arrowok="t" o:connecttype="custom" o:connectlocs="0,385445;0,0;173990,0;173990,57150;65405,57150;65405,158115;149225,158115;149225,214630;65405,214630;65405,325120;180340,325120;180340,385445;0,385445" o:connectangles="0,0,0,0,0,0,0,0,0,0,0,0,0"/>
              </v:shape>
              <w10:wrap type="squar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A4A" w:rsidRDefault="00B05A4A">
      <w:r>
        <w:separator/>
      </w:r>
    </w:p>
  </w:footnote>
  <w:footnote w:type="continuationSeparator" w:id="0">
    <w:p w:rsidR="00B05A4A" w:rsidRDefault="00B05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419" w:tblpY="2269"/>
      <w:tblW w:w="10206" w:type="dxa"/>
      <w:tblLayout w:type="fixed"/>
      <w:tblCellMar>
        <w:left w:w="0" w:type="dxa"/>
        <w:right w:w="0" w:type="dxa"/>
      </w:tblCellMar>
      <w:tblLook w:val="01E0" w:firstRow="1" w:lastRow="1" w:firstColumn="1" w:lastColumn="1" w:noHBand="0" w:noVBand="0"/>
    </w:tblPr>
    <w:tblGrid>
      <w:gridCol w:w="4865"/>
      <w:gridCol w:w="3391"/>
      <w:gridCol w:w="1950"/>
    </w:tblGrid>
    <w:tr w:rsidR="001F4D0C" w:rsidRPr="00663279" w:rsidTr="00AB0D58">
      <w:trPr>
        <w:trHeight w:val="227"/>
      </w:trPr>
      <w:tc>
        <w:tcPr>
          <w:tcW w:w="4865" w:type="dxa"/>
          <w:vMerge w:val="restart"/>
          <w:shd w:val="clear" w:color="auto" w:fill="auto"/>
        </w:tcPr>
        <w:p w:rsidR="001F4D0C" w:rsidRPr="00663279" w:rsidRDefault="001F4D0C" w:rsidP="00A10C27">
          <w:pPr>
            <w:rPr>
              <w:szCs w:val="20"/>
            </w:rPr>
          </w:pPr>
        </w:p>
        <w:p w:rsidR="001F4D0C" w:rsidRPr="00663279" w:rsidRDefault="001F4D0C" w:rsidP="00A10C27">
          <w:pPr>
            <w:rPr>
              <w:szCs w:val="20"/>
            </w:rPr>
          </w:pPr>
        </w:p>
        <w:p w:rsidR="001F4D0C" w:rsidRPr="00663279" w:rsidRDefault="00FB41EA" w:rsidP="00A10C27">
          <w:pPr>
            <w:rPr>
              <w:b/>
              <w:szCs w:val="20"/>
            </w:rPr>
          </w:pPr>
          <w:r>
            <w:rPr>
              <w:b/>
              <w:szCs w:val="20"/>
            </w:rPr>
            <w:t>Aan: de leden van de gemeenteraad van Tilburg</w:t>
          </w:r>
        </w:p>
        <w:p w:rsidR="001F4D0C" w:rsidRPr="00663279" w:rsidRDefault="001F4D0C" w:rsidP="00A10C27">
          <w:pPr>
            <w:rPr>
              <w:szCs w:val="20"/>
            </w:rPr>
          </w:pPr>
        </w:p>
        <w:p w:rsidR="001F4D0C" w:rsidRPr="00663279" w:rsidRDefault="001F4D0C" w:rsidP="00A10C27">
          <w:pPr>
            <w:rPr>
              <w:szCs w:val="20"/>
            </w:rPr>
          </w:pPr>
        </w:p>
        <w:p w:rsidR="001F4D0C" w:rsidRPr="00663279" w:rsidRDefault="001F4D0C" w:rsidP="00A10C27">
          <w:pPr>
            <w:rPr>
              <w:szCs w:val="20"/>
            </w:rPr>
          </w:pPr>
        </w:p>
        <w:p w:rsidR="001F4D0C" w:rsidRPr="00663279" w:rsidRDefault="001F4D0C" w:rsidP="00A10C27">
          <w:pPr>
            <w:rPr>
              <w:szCs w:val="20"/>
            </w:rPr>
          </w:pPr>
        </w:p>
        <w:p w:rsidR="001F4D0C" w:rsidRPr="00663279" w:rsidRDefault="001F4D0C" w:rsidP="00A10C27">
          <w:pPr>
            <w:rPr>
              <w:szCs w:val="20"/>
            </w:rPr>
          </w:pPr>
        </w:p>
        <w:p w:rsidR="001F4D0C" w:rsidRPr="00663279" w:rsidRDefault="001F4D0C" w:rsidP="00A10C27">
          <w:pPr>
            <w:rPr>
              <w:szCs w:val="20"/>
            </w:rPr>
          </w:pPr>
        </w:p>
      </w:tc>
      <w:tc>
        <w:tcPr>
          <w:tcW w:w="3391" w:type="dxa"/>
          <w:shd w:val="clear" w:color="auto" w:fill="auto"/>
        </w:tcPr>
        <w:p w:rsidR="001F4D0C" w:rsidRPr="00663279" w:rsidRDefault="00C34442" w:rsidP="00C34442">
          <w:pPr>
            <w:pStyle w:val="Vastetekstintabel8ptVetRechtsRegelafstand"/>
            <w:rPr>
              <w:szCs w:val="16"/>
            </w:rPr>
          </w:pPr>
          <w:r>
            <w:rPr>
              <w:szCs w:val="16"/>
            </w:rPr>
            <w:t>Onderwerp</w:t>
          </w:r>
        </w:p>
      </w:tc>
      <w:tc>
        <w:tcPr>
          <w:tcW w:w="1950" w:type="dxa"/>
          <w:shd w:val="clear" w:color="auto" w:fill="auto"/>
        </w:tcPr>
        <w:p w:rsidR="001F4D0C" w:rsidRPr="00663279" w:rsidRDefault="00C34442" w:rsidP="00C34442">
          <w:pPr>
            <w:pStyle w:val="Vastetekstintabel8ptVetLinks055cmRechts-"/>
            <w:jc w:val="both"/>
            <w:rPr>
              <w:szCs w:val="16"/>
            </w:rPr>
          </w:pPr>
          <w:r>
            <w:rPr>
              <w:szCs w:val="16"/>
            </w:rPr>
            <w:t>Datum</w:t>
          </w:r>
        </w:p>
      </w:tc>
    </w:tr>
    <w:tr w:rsidR="001F4D0C" w:rsidRPr="00663279" w:rsidTr="00AB0D58">
      <w:trPr>
        <w:trHeight w:val="227"/>
      </w:trPr>
      <w:tc>
        <w:tcPr>
          <w:tcW w:w="4865" w:type="dxa"/>
          <w:vMerge/>
          <w:shd w:val="clear" w:color="auto" w:fill="auto"/>
        </w:tcPr>
        <w:p w:rsidR="001F4D0C" w:rsidRPr="00663279" w:rsidRDefault="001F4D0C" w:rsidP="00A10C27">
          <w:pPr>
            <w:pStyle w:val="Koptekst"/>
            <w:rPr>
              <w:sz w:val="20"/>
              <w:szCs w:val="20"/>
            </w:rPr>
          </w:pPr>
        </w:p>
      </w:tc>
      <w:tc>
        <w:tcPr>
          <w:tcW w:w="3391" w:type="dxa"/>
          <w:shd w:val="clear" w:color="auto" w:fill="auto"/>
        </w:tcPr>
        <w:p w:rsidR="001F4D0C" w:rsidRDefault="00933424" w:rsidP="00933424">
          <w:pPr>
            <w:pStyle w:val="Vastetekstintabel8pt"/>
            <w:rPr>
              <w:szCs w:val="16"/>
            </w:rPr>
          </w:pPr>
          <w:r>
            <w:rPr>
              <w:szCs w:val="16"/>
            </w:rPr>
            <w:t>Ontwikkeling Stadhuisplein</w:t>
          </w:r>
        </w:p>
        <w:p w:rsidR="00933424" w:rsidRPr="00663279" w:rsidRDefault="00933424" w:rsidP="00933424">
          <w:pPr>
            <w:pStyle w:val="Vastetekstintabel8pt"/>
            <w:tabs>
              <w:tab w:val="left" w:pos="2267"/>
            </w:tabs>
            <w:jc w:val="left"/>
            <w:rPr>
              <w:szCs w:val="16"/>
            </w:rPr>
          </w:pPr>
          <w:r>
            <w:rPr>
              <w:szCs w:val="16"/>
            </w:rPr>
            <w:tab/>
            <w:t>(locatie SK3)</w:t>
          </w:r>
        </w:p>
      </w:tc>
      <w:tc>
        <w:tcPr>
          <w:tcW w:w="1950" w:type="dxa"/>
          <w:shd w:val="clear" w:color="auto" w:fill="auto"/>
        </w:tcPr>
        <w:p w:rsidR="001F4D0C" w:rsidRPr="00663279" w:rsidRDefault="00933424" w:rsidP="00AB0D58">
          <w:pPr>
            <w:pStyle w:val="Vastetekstintabel8ptRegelafstandexact10pt"/>
            <w:jc w:val="both"/>
            <w:rPr>
              <w:szCs w:val="16"/>
            </w:rPr>
          </w:pPr>
          <w:r>
            <w:rPr>
              <w:szCs w:val="16"/>
            </w:rPr>
            <w:t>19 mei 2015</w:t>
          </w:r>
        </w:p>
      </w:tc>
    </w:tr>
    <w:tr w:rsidR="001F4D0C" w:rsidRPr="00663279" w:rsidTr="00AB0D58">
      <w:trPr>
        <w:trHeight w:val="227"/>
      </w:trPr>
      <w:tc>
        <w:tcPr>
          <w:tcW w:w="4865" w:type="dxa"/>
          <w:vMerge/>
          <w:shd w:val="clear" w:color="auto" w:fill="auto"/>
        </w:tcPr>
        <w:p w:rsidR="001F4D0C" w:rsidRPr="00663279" w:rsidRDefault="001F4D0C" w:rsidP="00A10C27">
          <w:pPr>
            <w:pStyle w:val="Koptekst"/>
            <w:rPr>
              <w:sz w:val="20"/>
              <w:szCs w:val="20"/>
            </w:rPr>
          </w:pPr>
        </w:p>
      </w:tc>
      <w:tc>
        <w:tcPr>
          <w:tcW w:w="3391" w:type="dxa"/>
          <w:shd w:val="clear" w:color="auto" w:fill="auto"/>
        </w:tcPr>
        <w:p w:rsidR="001F4D0C" w:rsidRPr="00663279" w:rsidRDefault="001F4D0C" w:rsidP="00C34442">
          <w:pPr>
            <w:pStyle w:val="vastetekstintabelmetwitruimtevet8ptRecht"/>
            <w:rPr>
              <w:szCs w:val="16"/>
            </w:rPr>
          </w:pPr>
          <w:r w:rsidRPr="00663279">
            <w:rPr>
              <w:szCs w:val="16"/>
            </w:rPr>
            <w:t>On</w:t>
          </w:r>
          <w:r w:rsidR="00C34442">
            <w:rPr>
              <w:szCs w:val="16"/>
            </w:rPr>
            <w:t>s kenmerk</w:t>
          </w:r>
        </w:p>
      </w:tc>
      <w:tc>
        <w:tcPr>
          <w:tcW w:w="1950" w:type="dxa"/>
          <w:shd w:val="clear" w:color="auto" w:fill="auto"/>
        </w:tcPr>
        <w:p w:rsidR="001F4D0C" w:rsidRPr="00663279" w:rsidRDefault="001F4D0C" w:rsidP="00AB0D58">
          <w:pPr>
            <w:pStyle w:val="vastetekstintabelmetwitruimtevet8ptLinks055"/>
            <w:jc w:val="both"/>
            <w:rPr>
              <w:szCs w:val="16"/>
            </w:rPr>
          </w:pPr>
          <w:r w:rsidRPr="00663279">
            <w:rPr>
              <w:szCs w:val="16"/>
            </w:rPr>
            <w:t>Uw kenmerk</w:t>
          </w:r>
        </w:p>
      </w:tc>
    </w:tr>
    <w:tr w:rsidR="001F4D0C" w:rsidRPr="00663279" w:rsidTr="00AB0D58">
      <w:trPr>
        <w:trHeight w:val="227"/>
      </w:trPr>
      <w:tc>
        <w:tcPr>
          <w:tcW w:w="4865" w:type="dxa"/>
          <w:vMerge/>
          <w:shd w:val="clear" w:color="auto" w:fill="auto"/>
        </w:tcPr>
        <w:p w:rsidR="001F4D0C" w:rsidRPr="00663279" w:rsidRDefault="001F4D0C" w:rsidP="00A10C27">
          <w:pPr>
            <w:pStyle w:val="Koptekst"/>
            <w:rPr>
              <w:sz w:val="20"/>
              <w:szCs w:val="20"/>
            </w:rPr>
          </w:pPr>
        </w:p>
      </w:tc>
      <w:tc>
        <w:tcPr>
          <w:tcW w:w="3391" w:type="dxa"/>
          <w:shd w:val="clear" w:color="auto" w:fill="auto"/>
        </w:tcPr>
        <w:p w:rsidR="001F4D0C" w:rsidRPr="00663279" w:rsidRDefault="001F4D0C" w:rsidP="00A10C27">
          <w:pPr>
            <w:pStyle w:val="Vastetekstintabel8pt"/>
            <w:rPr>
              <w:szCs w:val="16"/>
            </w:rPr>
          </w:pPr>
        </w:p>
      </w:tc>
      <w:tc>
        <w:tcPr>
          <w:tcW w:w="1950" w:type="dxa"/>
          <w:shd w:val="clear" w:color="auto" w:fill="auto"/>
        </w:tcPr>
        <w:p w:rsidR="001F4D0C" w:rsidRPr="00663279" w:rsidRDefault="001F4D0C" w:rsidP="00AB0D58">
          <w:pPr>
            <w:pStyle w:val="Vastetekstintabel8ptRegelafstandexact10pt"/>
            <w:jc w:val="both"/>
            <w:rPr>
              <w:szCs w:val="16"/>
            </w:rPr>
          </w:pPr>
        </w:p>
      </w:tc>
    </w:tr>
    <w:tr w:rsidR="001F4D0C" w:rsidRPr="00663279" w:rsidTr="00AB0D58">
      <w:trPr>
        <w:trHeight w:val="227"/>
      </w:trPr>
      <w:tc>
        <w:tcPr>
          <w:tcW w:w="4865" w:type="dxa"/>
          <w:vMerge/>
          <w:shd w:val="clear" w:color="auto" w:fill="auto"/>
        </w:tcPr>
        <w:p w:rsidR="001F4D0C" w:rsidRPr="00663279" w:rsidRDefault="001F4D0C" w:rsidP="00A10C27">
          <w:pPr>
            <w:pStyle w:val="Koptekst"/>
            <w:rPr>
              <w:sz w:val="20"/>
              <w:szCs w:val="20"/>
            </w:rPr>
          </w:pPr>
        </w:p>
      </w:tc>
      <w:tc>
        <w:tcPr>
          <w:tcW w:w="3391" w:type="dxa"/>
          <w:shd w:val="clear" w:color="auto" w:fill="auto"/>
        </w:tcPr>
        <w:p w:rsidR="001F4D0C" w:rsidRPr="00663279" w:rsidRDefault="00C34442" w:rsidP="00A10C27">
          <w:pPr>
            <w:pStyle w:val="vastetekstintabelmetwitruimtevet8ptRecht"/>
            <w:rPr>
              <w:szCs w:val="16"/>
            </w:rPr>
          </w:pPr>
          <w:r>
            <w:rPr>
              <w:szCs w:val="16"/>
            </w:rPr>
            <w:t xml:space="preserve">Afdeling </w:t>
          </w:r>
        </w:p>
      </w:tc>
      <w:tc>
        <w:tcPr>
          <w:tcW w:w="1950" w:type="dxa"/>
          <w:shd w:val="clear" w:color="auto" w:fill="auto"/>
        </w:tcPr>
        <w:p w:rsidR="001F4D0C" w:rsidRPr="00663279" w:rsidRDefault="001F4D0C" w:rsidP="00AB0D58">
          <w:pPr>
            <w:pStyle w:val="vastetekstintabelmetwitruimtevet8ptLinks055"/>
            <w:jc w:val="both"/>
            <w:rPr>
              <w:szCs w:val="16"/>
            </w:rPr>
          </w:pPr>
          <w:r w:rsidRPr="00663279">
            <w:rPr>
              <w:szCs w:val="16"/>
            </w:rPr>
            <w:t>Doorkiesnummer</w:t>
          </w:r>
        </w:p>
      </w:tc>
    </w:tr>
    <w:tr w:rsidR="001F4D0C" w:rsidRPr="00663279" w:rsidTr="00AB0D58">
      <w:trPr>
        <w:trHeight w:val="227"/>
      </w:trPr>
      <w:tc>
        <w:tcPr>
          <w:tcW w:w="4865" w:type="dxa"/>
          <w:vMerge/>
          <w:shd w:val="clear" w:color="auto" w:fill="auto"/>
        </w:tcPr>
        <w:p w:rsidR="001F4D0C" w:rsidRPr="00663279" w:rsidRDefault="001F4D0C" w:rsidP="00A10C27">
          <w:pPr>
            <w:pStyle w:val="Koptekst"/>
            <w:rPr>
              <w:sz w:val="20"/>
              <w:szCs w:val="20"/>
            </w:rPr>
          </w:pPr>
        </w:p>
      </w:tc>
      <w:tc>
        <w:tcPr>
          <w:tcW w:w="3391" w:type="dxa"/>
          <w:shd w:val="clear" w:color="auto" w:fill="auto"/>
        </w:tcPr>
        <w:p w:rsidR="001F4D0C" w:rsidRPr="00663279" w:rsidRDefault="00C34442" w:rsidP="00A10C27">
          <w:pPr>
            <w:pStyle w:val="Vastetekstintabel8pt"/>
            <w:rPr>
              <w:szCs w:val="16"/>
            </w:rPr>
          </w:pPr>
          <w:r>
            <w:rPr>
              <w:szCs w:val="16"/>
            </w:rPr>
            <w:t xml:space="preserve">  </w:t>
          </w:r>
        </w:p>
      </w:tc>
      <w:tc>
        <w:tcPr>
          <w:tcW w:w="1950" w:type="dxa"/>
          <w:shd w:val="clear" w:color="auto" w:fill="auto"/>
        </w:tcPr>
        <w:p w:rsidR="001F4D0C" w:rsidRPr="00663279" w:rsidRDefault="00933424" w:rsidP="00933424">
          <w:pPr>
            <w:pStyle w:val="Vastetekstintabel8ptRegelafstandexact10pt"/>
            <w:jc w:val="both"/>
            <w:rPr>
              <w:szCs w:val="16"/>
            </w:rPr>
          </w:pPr>
          <w:r>
            <w:rPr>
              <w:szCs w:val="16"/>
            </w:rPr>
            <w:t xml:space="preserve">013 </w:t>
          </w:r>
          <w:r w:rsidRPr="00465038">
            <w:rPr>
              <w:szCs w:val="16"/>
            </w:rPr>
            <w:t>542 90 02</w:t>
          </w:r>
        </w:p>
      </w:tc>
    </w:tr>
    <w:tr w:rsidR="001F4D0C" w:rsidRPr="00663279" w:rsidTr="00AB0D58">
      <w:trPr>
        <w:trHeight w:val="227"/>
      </w:trPr>
      <w:tc>
        <w:tcPr>
          <w:tcW w:w="4865" w:type="dxa"/>
          <w:vMerge/>
          <w:shd w:val="clear" w:color="auto" w:fill="auto"/>
        </w:tcPr>
        <w:p w:rsidR="001F4D0C" w:rsidRPr="00663279" w:rsidRDefault="001F4D0C" w:rsidP="00A10C27">
          <w:pPr>
            <w:pStyle w:val="Koptekst"/>
            <w:rPr>
              <w:sz w:val="20"/>
              <w:szCs w:val="20"/>
            </w:rPr>
          </w:pPr>
        </w:p>
      </w:tc>
      <w:tc>
        <w:tcPr>
          <w:tcW w:w="3391" w:type="dxa"/>
          <w:shd w:val="clear" w:color="auto" w:fill="auto"/>
        </w:tcPr>
        <w:p w:rsidR="001F4D0C" w:rsidRPr="00663279" w:rsidRDefault="001F4D0C" w:rsidP="00A10C27">
          <w:pPr>
            <w:pStyle w:val="vastetekstintabelmetwitruimtevet8ptRecht"/>
            <w:rPr>
              <w:szCs w:val="16"/>
            </w:rPr>
          </w:pPr>
          <w:r w:rsidRPr="00663279">
            <w:rPr>
              <w:szCs w:val="16"/>
            </w:rPr>
            <w:t>E-mail</w:t>
          </w:r>
        </w:p>
      </w:tc>
      <w:tc>
        <w:tcPr>
          <w:tcW w:w="1950" w:type="dxa"/>
          <w:shd w:val="clear" w:color="auto" w:fill="auto"/>
        </w:tcPr>
        <w:p w:rsidR="001F4D0C" w:rsidRPr="00663279" w:rsidRDefault="001F4D0C" w:rsidP="00AB0D58">
          <w:pPr>
            <w:pStyle w:val="vastetekstintabelmetwitruimtevet8ptLinks055"/>
            <w:jc w:val="both"/>
            <w:rPr>
              <w:szCs w:val="16"/>
            </w:rPr>
          </w:pPr>
          <w:r w:rsidRPr="00663279">
            <w:rPr>
              <w:szCs w:val="16"/>
            </w:rPr>
            <w:t>Fax</w:t>
          </w:r>
        </w:p>
      </w:tc>
    </w:tr>
    <w:tr w:rsidR="001F4D0C" w:rsidRPr="00663279" w:rsidTr="00AB0D58">
      <w:trPr>
        <w:trHeight w:val="227"/>
      </w:trPr>
      <w:tc>
        <w:tcPr>
          <w:tcW w:w="4865" w:type="dxa"/>
          <w:vMerge/>
          <w:shd w:val="clear" w:color="auto" w:fill="auto"/>
        </w:tcPr>
        <w:p w:rsidR="001F4D0C" w:rsidRPr="00663279" w:rsidRDefault="001F4D0C" w:rsidP="00A10C27">
          <w:pPr>
            <w:pStyle w:val="Koptekst"/>
            <w:rPr>
              <w:sz w:val="20"/>
              <w:szCs w:val="20"/>
            </w:rPr>
          </w:pPr>
        </w:p>
      </w:tc>
      <w:tc>
        <w:tcPr>
          <w:tcW w:w="3391" w:type="dxa"/>
          <w:shd w:val="clear" w:color="auto" w:fill="auto"/>
        </w:tcPr>
        <w:p w:rsidR="001F4D0C" w:rsidRPr="00663279" w:rsidRDefault="00933424" w:rsidP="00933424">
          <w:pPr>
            <w:jc w:val="right"/>
            <w:rPr>
              <w:szCs w:val="16"/>
            </w:rPr>
          </w:pPr>
          <w:r w:rsidRPr="009042F4">
            <w:rPr>
              <w:sz w:val="16"/>
              <w:szCs w:val="16"/>
            </w:rPr>
            <w:t>erik.de.ridder@tilburg.nl</w:t>
          </w:r>
        </w:p>
      </w:tc>
      <w:tc>
        <w:tcPr>
          <w:tcW w:w="1950" w:type="dxa"/>
          <w:shd w:val="clear" w:color="auto" w:fill="auto"/>
        </w:tcPr>
        <w:p w:rsidR="001F4D0C" w:rsidRPr="00663279" w:rsidRDefault="001F4D0C" w:rsidP="00AB0D58">
          <w:pPr>
            <w:pStyle w:val="Vastetekstintabel8ptRegelafstandexact10pt"/>
            <w:jc w:val="both"/>
            <w:rPr>
              <w:szCs w:val="16"/>
            </w:rPr>
          </w:pPr>
        </w:p>
      </w:tc>
    </w:tr>
    <w:tr w:rsidR="001F4D0C" w:rsidRPr="00663279" w:rsidTr="00AB0D58">
      <w:trPr>
        <w:trHeight w:val="227"/>
      </w:trPr>
      <w:tc>
        <w:tcPr>
          <w:tcW w:w="4865" w:type="dxa"/>
          <w:vMerge/>
          <w:shd w:val="clear" w:color="auto" w:fill="auto"/>
        </w:tcPr>
        <w:p w:rsidR="001F4D0C" w:rsidRPr="00663279" w:rsidRDefault="001F4D0C" w:rsidP="00A10C27">
          <w:pPr>
            <w:pStyle w:val="Koptekst"/>
            <w:rPr>
              <w:sz w:val="20"/>
              <w:szCs w:val="20"/>
            </w:rPr>
          </w:pPr>
        </w:p>
      </w:tc>
      <w:tc>
        <w:tcPr>
          <w:tcW w:w="3391" w:type="dxa"/>
          <w:shd w:val="clear" w:color="auto" w:fill="auto"/>
        </w:tcPr>
        <w:p w:rsidR="001F4D0C" w:rsidRPr="00663279" w:rsidRDefault="001F4D0C" w:rsidP="00A10C27">
          <w:pPr>
            <w:pStyle w:val="vastetekstintabelmetwitruimtevet8ptLinks055"/>
            <w:jc w:val="right"/>
            <w:rPr>
              <w:szCs w:val="16"/>
            </w:rPr>
          </w:pPr>
          <w:r w:rsidRPr="00663279">
            <w:rPr>
              <w:szCs w:val="16"/>
            </w:rPr>
            <w:t>Postadres</w:t>
          </w:r>
        </w:p>
      </w:tc>
      <w:tc>
        <w:tcPr>
          <w:tcW w:w="1950" w:type="dxa"/>
          <w:shd w:val="clear" w:color="auto" w:fill="auto"/>
        </w:tcPr>
        <w:p w:rsidR="001F4D0C" w:rsidRPr="00663279" w:rsidRDefault="001F4D0C" w:rsidP="00AB0D58">
          <w:pPr>
            <w:pStyle w:val="vastetekstintabelmetwitruimtevet8ptLinks055"/>
            <w:jc w:val="both"/>
            <w:rPr>
              <w:szCs w:val="16"/>
            </w:rPr>
          </w:pPr>
          <w:r w:rsidRPr="00663279">
            <w:rPr>
              <w:szCs w:val="16"/>
            </w:rPr>
            <w:t>Bezoekadres</w:t>
          </w:r>
        </w:p>
      </w:tc>
    </w:tr>
    <w:tr w:rsidR="001F4D0C" w:rsidRPr="00663279" w:rsidTr="00AB0D58">
      <w:trPr>
        <w:trHeight w:val="227"/>
      </w:trPr>
      <w:tc>
        <w:tcPr>
          <w:tcW w:w="4865" w:type="dxa"/>
          <w:vMerge/>
          <w:shd w:val="clear" w:color="auto" w:fill="auto"/>
        </w:tcPr>
        <w:p w:rsidR="001F4D0C" w:rsidRPr="00663279" w:rsidRDefault="001F4D0C" w:rsidP="00A10C27">
          <w:pPr>
            <w:pStyle w:val="Koptekst"/>
            <w:rPr>
              <w:sz w:val="20"/>
              <w:szCs w:val="20"/>
            </w:rPr>
          </w:pPr>
        </w:p>
      </w:tc>
      <w:tc>
        <w:tcPr>
          <w:tcW w:w="3391" w:type="dxa"/>
          <w:shd w:val="clear" w:color="auto" w:fill="auto"/>
        </w:tcPr>
        <w:p w:rsidR="001F4D0C" w:rsidRPr="00663279" w:rsidRDefault="001F4D0C" w:rsidP="00A10C27">
          <w:pPr>
            <w:pStyle w:val="Vastetekstintabel8pt"/>
            <w:rPr>
              <w:szCs w:val="16"/>
            </w:rPr>
          </w:pPr>
          <w:r w:rsidRPr="00663279">
            <w:rPr>
              <w:szCs w:val="16"/>
            </w:rPr>
            <w:t>Postbus 90155</w:t>
          </w:r>
        </w:p>
      </w:tc>
      <w:tc>
        <w:tcPr>
          <w:tcW w:w="1950" w:type="dxa"/>
          <w:shd w:val="clear" w:color="auto" w:fill="auto"/>
        </w:tcPr>
        <w:p w:rsidR="001F4D0C" w:rsidRPr="00663279" w:rsidRDefault="001F4D0C" w:rsidP="00AB0D58">
          <w:pPr>
            <w:pStyle w:val="Vastetekstintabel8ptRegelafstandexact10pt"/>
            <w:jc w:val="both"/>
            <w:rPr>
              <w:szCs w:val="16"/>
            </w:rPr>
          </w:pPr>
          <w:r w:rsidRPr="00663279">
            <w:rPr>
              <w:szCs w:val="16"/>
            </w:rPr>
            <w:t>Stadhuisplein 130</w:t>
          </w:r>
        </w:p>
      </w:tc>
    </w:tr>
    <w:tr w:rsidR="001F4D0C" w:rsidRPr="00663279" w:rsidTr="00AB0D58">
      <w:trPr>
        <w:trHeight w:val="227"/>
      </w:trPr>
      <w:tc>
        <w:tcPr>
          <w:tcW w:w="4865" w:type="dxa"/>
          <w:vMerge/>
          <w:shd w:val="clear" w:color="auto" w:fill="auto"/>
        </w:tcPr>
        <w:p w:rsidR="001F4D0C" w:rsidRPr="00663279" w:rsidRDefault="001F4D0C" w:rsidP="00A10C27">
          <w:pPr>
            <w:pStyle w:val="Koptekst"/>
            <w:rPr>
              <w:sz w:val="20"/>
              <w:szCs w:val="20"/>
            </w:rPr>
          </w:pPr>
        </w:p>
      </w:tc>
      <w:tc>
        <w:tcPr>
          <w:tcW w:w="3391" w:type="dxa"/>
          <w:shd w:val="clear" w:color="auto" w:fill="auto"/>
        </w:tcPr>
        <w:p w:rsidR="001F4D0C" w:rsidRPr="00663279" w:rsidRDefault="001F4D0C" w:rsidP="00A10C27">
          <w:pPr>
            <w:pStyle w:val="Vastetekstintabel8pt"/>
            <w:rPr>
              <w:szCs w:val="16"/>
            </w:rPr>
          </w:pPr>
          <w:r w:rsidRPr="00663279">
            <w:rPr>
              <w:szCs w:val="16"/>
            </w:rPr>
            <w:t>5000 LH Tilburg</w:t>
          </w:r>
        </w:p>
      </w:tc>
      <w:tc>
        <w:tcPr>
          <w:tcW w:w="1950" w:type="dxa"/>
          <w:shd w:val="clear" w:color="auto" w:fill="auto"/>
        </w:tcPr>
        <w:p w:rsidR="001F4D0C" w:rsidRPr="00663279" w:rsidRDefault="001F4D0C" w:rsidP="00AB0D58">
          <w:pPr>
            <w:pStyle w:val="Vastetekstintabel8ptRegelafstandexact10pt"/>
            <w:jc w:val="both"/>
            <w:rPr>
              <w:szCs w:val="16"/>
            </w:rPr>
          </w:pPr>
        </w:p>
      </w:tc>
    </w:tr>
  </w:tbl>
  <w:p w:rsidR="001F4D0C" w:rsidRPr="000158C7" w:rsidRDefault="001F4D0C" w:rsidP="001F4D0C">
    <w:pPr>
      <w:pStyle w:val="Koptekst"/>
      <w:rPr>
        <w:i w:val="0"/>
        <w:sz w:val="20"/>
        <w:szCs w:val="20"/>
      </w:rPr>
    </w:pPr>
  </w:p>
  <w:p w:rsidR="001F4D0C" w:rsidRPr="001F4D0C" w:rsidRDefault="001F4D0C" w:rsidP="001F4D0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37AD1"/>
    <w:multiLevelType w:val="hybridMultilevel"/>
    <w:tmpl w:val="019C3A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E840F19"/>
    <w:multiLevelType w:val="hybridMultilevel"/>
    <w:tmpl w:val="C0C6FC3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24"/>
    <w:rsid w:val="00006A94"/>
    <w:rsid w:val="00050128"/>
    <w:rsid w:val="00066A3E"/>
    <w:rsid w:val="0009042D"/>
    <w:rsid w:val="0011607A"/>
    <w:rsid w:val="001414B4"/>
    <w:rsid w:val="001706C2"/>
    <w:rsid w:val="001F4D0C"/>
    <w:rsid w:val="002114AD"/>
    <w:rsid w:val="00215FD1"/>
    <w:rsid w:val="0023690A"/>
    <w:rsid w:val="00253B19"/>
    <w:rsid w:val="0026396A"/>
    <w:rsid w:val="00294434"/>
    <w:rsid w:val="002E082E"/>
    <w:rsid w:val="002E08C8"/>
    <w:rsid w:val="002E2620"/>
    <w:rsid w:val="002F7374"/>
    <w:rsid w:val="0031131B"/>
    <w:rsid w:val="0031798F"/>
    <w:rsid w:val="00333424"/>
    <w:rsid w:val="0035358C"/>
    <w:rsid w:val="003741C2"/>
    <w:rsid w:val="00393D35"/>
    <w:rsid w:val="004310D7"/>
    <w:rsid w:val="00457524"/>
    <w:rsid w:val="00470A45"/>
    <w:rsid w:val="004B0080"/>
    <w:rsid w:val="004B2622"/>
    <w:rsid w:val="004D1E59"/>
    <w:rsid w:val="00507D70"/>
    <w:rsid w:val="00532061"/>
    <w:rsid w:val="00585DC2"/>
    <w:rsid w:val="00595B9A"/>
    <w:rsid w:val="005F2809"/>
    <w:rsid w:val="00606B54"/>
    <w:rsid w:val="00663279"/>
    <w:rsid w:val="006C4E2C"/>
    <w:rsid w:val="006D0EF3"/>
    <w:rsid w:val="006E2040"/>
    <w:rsid w:val="00720385"/>
    <w:rsid w:val="007333FA"/>
    <w:rsid w:val="00750062"/>
    <w:rsid w:val="0075695F"/>
    <w:rsid w:val="007578E7"/>
    <w:rsid w:val="00766C05"/>
    <w:rsid w:val="00776BD4"/>
    <w:rsid w:val="007A2278"/>
    <w:rsid w:val="007B2B09"/>
    <w:rsid w:val="007B4402"/>
    <w:rsid w:val="007C407A"/>
    <w:rsid w:val="007F45A9"/>
    <w:rsid w:val="00801243"/>
    <w:rsid w:val="0089744A"/>
    <w:rsid w:val="008B3615"/>
    <w:rsid w:val="008D0061"/>
    <w:rsid w:val="008D155F"/>
    <w:rsid w:val="009136BD"/>
    <w:rsid w:val="00933424"/>
    <w:rsid w:val="0095268B"/>
    <w:rsid w:val="00983CDA"/>
    <w:rsid w:val="009F2AAF"/>
    <w:rsid w:val="00A10C27"/>
    <w:rsid w:val="00A2157F"/>
    <w:rsid w:val="00A2708F"/>
    <w:rsid w:val="00A71791"/>
    <w:rsid w:val="00A90520"/>
    <w:rsid w:val="00A9108C"/>
    <w:rsid w:val="00AB0D58"/>
    <w:rsid w:val="00AC1582"/>
    <w:rsid w:val="00AC1EE8"/>
    <w:rsid w:val="00AF34E5"/>
    <w:rsid w:val="00B05A4A"/>
    <w:rsid w:val="00B1291A"/>
    <w:rsid w:val="00B24C13"/>
    <w:rsid w:val="00B411DD"/>
    <w:rsid w:val="00B8191D"/>
    <w:rsid w:val="00B824FC"/>
    <w:rsid w:val="00B85C7B"/>
    <w:rsid w:val="00BD05F5"/>
    <w:rsid w:val="00BE1BBD"/>
    <w:rsid w:val="00C15C9B"/>
    <w:rsid w:val="00C34442"/>
    <w:rsid w:val="00C72A93"/>
    <w:rsid w:val="00C83AB8"/>
    <w:rsid w:val="00CB098A"/>
    <w:rsid w:val="00CD74E8"/>
    <w:rsid w:val="00CF69B7"/>
    <w:rsid w:val="00D049AD"/>
    <w:rsid w:val="00D13226"/>
    <w:rsid w:val="00D26B7E"/>
    <w:rsid w:val="00D316D5"/>
    <w:rsid w:val="00D32C46"/>
    <w:rsid w:val="00D4457B"/>
    <w:rsid w:val="00D81517"/>
    <w:rsid w:val="00D823D1"/>
    <w:rsid w:val="00DD09C0"/>
    <w:rsid w:val="00DE4B97"/>
    <w:rsid w:val="00DF01BC"/>
    <w:rsid w:val="00E27CC5"/>
    <w:rsid w:val="00E34B30"/>
    <w:rsid w:val="00E55691"/>
    <w:rsid w:val="00EA3145"/>
    <w:rsid w:val="00EB5922"/>
    <w:rsid w:val="00ED69A0"/>
    <w:rsid w:val="00F14E36"/>
    <w:rsid w:val="00F40044"/>
    <w:rsid w:val="00F47A80"/>
    <w:rsid w:val="00F57409"/>
    <w:rsid w:val="00FB41EA"/>
    <w:rsid w:val="00FD6C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70A45"/>
    <w:pPr>
      <w:spacing w:line="240" w:lineRule="atLeast"/>
    </w:pPr>
    <w:rPr>
      <w:rFonts w:ascii="Calibri" w:hAnsi="Calibri"/>
      <w:szCs w:val="24"/>
    </w:rPr>
  </w:style>
  <w:style w:type="paragraph" w:styleId="Kop1">
    <w:name w:val="heading 1"/>
    <w:basedOn w:val="Standaard"/>
    <w:next w:val="Standaard"/>
    <w:qFormat/>
    <w:rsid w:val="00470A45"/>
    <w:pPr>
      <w:keepNext/>
      <w:spacing w:after="240"/>
      <w:outlineLvl w:val="0"/>
    </w:pPr>
    <w:rPr>
      <w:rFonts w:cs="Arial"/>
      <w:b/>
      <w:bCs/>
      <w:kern w:val="32"/>
      <w:sz w:val="30"/>
      <w:szCs w:val="32"/>
    </w:rPr>
  </w:style>
  <w:style w:type="paragraph" w:styleId="Kop2">
    <w:name w:val="heading 2"/>
    <w:basedOn w:val="Standaard"/>
    <w:next w:val="Standaard"/>
    <w:qFormat/>
    <w:rsid w:val="00470A45"/>
    <w:pPr>
      <w:keepNext/>
      <w:spacing w:before="240" w:after="240"/>
      <w:outlineLvl w:val="1"/>
    </w:pPr>
    <w:rPr>
      <w:rFonts w:cs="Arial"/>
      <w:b/>
      <w:bCs/>
      <w:iCs/>
      <w:sz w:val="24"/>
      <w:szCs w:val="28"/>
    </w:rPr>
  </w:style>
  <w:style w:type="paragraph" w:styleId="Kop3">
    <w:name w:val="heading 3"/>
    <w:basedOn w:val="Standaard"/>
    <w:next w:val="Standaard"/>
    <w:qFormat/>
    <w:rsid w:val="00470A45"/>
    <w:pPr>
      <w:keepNext/>
      <w:outlineLvl w:val="2"/>
    </w:pPr>
    <w:rPr>
      <w:rFonts w:cs="Arial"/>
      <w:bCs/>
      <w:i/>
      <w:szCs w:val="26"/>
    </w:rPr>
  </w:style>
  <w:style w:type="paragraph" w:styleId="Kop4">
    <w:name w:val="heading 4"/>
    <w:basedOn w:val="Standaard"/>
    <w:next w:val="Standaard"/>
    <w:qFormat/>
    <w:rsid w:val="00470A45"/>
    <w:pPr>
      <w:keepNext/>
      <w:outlineLvl w:val="3"/>
    </w:pPr>
    <w:rPr>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70A45"/>
    <w:pPr>
      <w:tabs>
        <w:tab w:val="right" w:pos="9072"/>
      </w:tabs>
    </w:pPr>
    <w:rPr>
      <w:i/>
      <w:sz w:val="16"/>
    </w:rPr>
  </w:style>
  <w:style w:type="table" w:styleId="Tabelraster">
    <w:name w:val="Table Grid"/>
    <w:basedOn w:val="Standaardtabel"/>
    <w:rsid w:val="00470A45"/>
    <w:pPr>
      <w:spacing w:line="240" w:lineRule="atLeas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stetekstintabel">
    <w:name w:val="Vaste tekst in tabel"/>
    <w:basedOn w:val="Standaard"/>
    <w:rsid w:val="00470A45"/>
  </w:style>
  <w:style w:type="paragraph" w:styleId="Voettekst">
    <w:name w:val="footer"/>
    <w:basedOn w:val="Standaard"/>
    <w:rsid w:val="00470A45"/>
    <w:pPr>
      <w:tabs>
        <w:tab w:val="right" w:pos="9072"/>
      </w:tabs>
    </w:pPr>
    <w:rPr>
      <w:i/>
      <w:sz w:val="16"/>
    </w:rPr>
  </w:style>
  <w:style w:type="paragraph" w:customStyle="1" w:styleId="nummeringmettabnietautomatisch">
    <w:name w:val="nummering met tab (niet automatisch)"/>
    <w:basedOn w:val="Standaard"/>
    <w:rsid w:val="00B1291A"/>
    <w:pPr>
      <w:tabs>
        <w:tab w:val="left" w:pos="425"/>
      </w:tabs>
      <w:ind w:left="425" w:hanging="425"/>
    </w:pPr>
  </w:style>
  <w:style w:type="paragraph" w:customStyle="1" w:styleId="Vastetekstintabel8ptRegelafstandexact10pt">
    <w:name w:val="Vaste tekst in tabel +8pt Regelafstand exact 10pt"/>
    <w:basedOn w:val="Vastetekstintabel"/>
    <w:rsid w:val="001F4D0C"/>
    <w:pPr>
      <w:spacing w:line="200" w:lineRule="exact"/>
      <w:ind w:left="312"/>
    </w:pPr>
    <w:rPr>
      <w:sz w:val="16"/>
    </w:rPr>
  </w:style>
  <w:style w:type="paragraph" w:customStyle="1" w:styleId="Vastetekstintabel8pt">
    <w:name w:val="Vaste tekst in tabel +8pt"/>
    <w:aliases w:val="Rechts,Regelafstand: Exact 10pt"/>
    <w:basedOn w:val="Vastetekstintabel"/>
    <w:rsid w:val="001F4D0C"/>
    <w:pPr>
      <w:spacing w:line="200" w:lineRule="exact"/>
      <w:jc w:val="right"/>
    </w:pPr>
    <w:rPr>
      <w:sz w:val="16"/>
    </w:rPr>
  </w:style>
  <w:style w:type="paragraph" w:customStyle="1" w:styleId="Vastetekstintabel8ptVetLinks055cmRechts-">
    <w:name w:val="Vaste tekst in tabel + 8 pt Vet Links:  055 cm Rechts:  -..."/>
    <w:basedOn w:val="Vastetekstintabel"/>
    <w:rsid w:val="001F4D0C"/>
    <w:pPr>
      <w:spacing w:line="200" w:lineRule="exact"/>
      <w:ind w:left="312" w:right="-34"/>
    </w:pPr>
    <w:rPr>
      <w:b/>
      <w:sz w:val="16"/>
    </w:rPr>
  </w:style>
  <w:style w:type="paragraph" w:customStyle="1" w:styleId="Vastetekstintabel8ptVetRechtsRegelafstand">
    <w:name w:val="Vaste tekst in tabel + 8 pt Vet Rechts Regelafstand:"/>
    <w:basedOn w:val="Vastetekstintabel"/>
    <w:rsid w:val="001F4D0C"/>
    <w:pPr>
      <w:spacing w:line="200" w:lineRule="exact"/>
      <w:jc w:val="right"/>
    </w:pPr>
    <w:rPr>
      <w:b/>
      <w:sz w:val="16"/>
    </w:rPr>
  </w:style>
  <w:style w:type="paragraph" w:customStyle="1" w:styleId="vastetekstintabelmetwitruimtevet8ptLinks055">
    <w:name w:val="vaste tekst in tabel met witruimte vet + 8 pt Links:  055"/>
    <w:basedOn w:val="Standaard"/>
    <w:rsid w:val="001F4D0C"/>
    <w:pPr>
      <w:spacing w:before="60" w:line="200" w:lineRule="exact"/>
      <w:ind w:left="312"/>
    </w:pPr>
    <w:rPr>
      <w:b/>
      <w:sz w:val="16"/>
    </w:rPr>
  </w:style>
  <w:style w:type="paragraph" w:customStyle="1" w:styleId="vastetekstintabelmetwitruimtevet8ptRecht">
    <w:name w:val="vaste tekst in tabel met witruimte vet + 8 pt Recht"/>
    <w:basedOn w:val="Vastetekstintabel8ptVetLinks055cmRechts-"/>
    <w:rsid w:val="001F4D0C"/>
    <w:pPr>
      <w:spacing w:before="60"/>
      <w:ind w:left="0" w:right="0"/>
      <w:jc w:val="right"/>
    </w:pPr>
  </w:style>
  <w:style w:type="paragraph" w:styleId="Lijstalinea">
    <w:name w:val="List Paragraph"/>
    <w:basedOn w:val="Standaard"/>
    <w:uiPriority w:val="34"/>
    <w:qFormat/>
    <w:rsid w:val="003179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70A45"/>
    <w:pPr>
      <w:spacing w:line="240" w:lineRule="atLeast"/>
    </w:pPr>
    <w:rPr>
      <w:rFonts w:ascii="Calibri" w:hAnsi="Calibri"/>
      <w:szCs w:val="24"/>
    </w:rPr>
  </w:style>
  <w:style w:type="paragraph" w:styleId="Kop1">
    <w:name w:val="heading 1"/>
    <w:basedOn w:val="Standaard"/>
    <w:next w:val="Standaard"/>
    <w:qFormat/>
    <w:rsid w:val="00470A45"/>
    <w:pPr>
      <w:keepNext/>
      <w:spacing w:after="240"/>
      <w:outlineLvl w:val="0"/>
    </w:pPr>
    <w:rPr>
      <w:rFonts w:cs="Arial"/>
      <w:b/>
      <w:bCs/>
      <w:kern w:val="32"/>
      <w:sz w:val="30"/>
      <w:szCs w:val="32"/>
    </w:rPr>
  </w:style>
  <w:style w:type="paragraph" w:styleId="Kop2">
    <w:name w:val="heading 2"/>
    <w:basedOn w:val="Standaard"/>
    <w:next w:val="Standaard"/>
    <w:qFormat/>
    <w:rsid w:val="00470A45"/>
    <w:pPr>
      <w:keepNext/>
      <w:spacing w:before="240" w:after="240"/>
      <w:outlineLvl w:val="1"/>
    </w:pPr>
    <w:rPr>
      <w:rFonts w:cs="Arial"/>
      <w:b/>
      <w:bCs/>
      <w:iCs/>
      <w:sz w:val="24"/>
      <w:szCs w:val="28"/>
    </w:rPr>
  </w:style>
  <w:style w:type="paragraph" w:styleId="Kop3">
    <w:name w:val="heading 3"/>
    <w:basedOn w:val="Standaard"/>
    <w:next w:val="Standaard"/>
    <w:qFormat/>
    <w:rsid w:val="00470A45"/>
    <w:pPr>
      <w:keepNext/>
      <w:outlineLvl w:val="2"/>
    </w:pPr>
    <w:rPr>
      <w:rFonts w:cs="Arial"/>
      <w:bCs/>
      <w:i/>
      <w:szCs w:val="26"/>
    </w:rPr>
  </w:style>
  <w:style w:type="paragraph" w:styleId="Kop4">
    <w:name w:val="heading 4"/>
    <w:basedOn w:val="Standaard"/>
    <w:next w:val="Standaard"/>
    <w:qFormat/>
    <w:rsid w:val="00470A45"/>
    <w:pPr>
      <w:keepNext/>
      <w:outlineLvl w:val="3"/>
    </w:pPr>
    <w:rPr>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70A45"/>
    <w:pPr>
      <w:tabs>
        <w:tab w:val="right" w:pos="9072"/>
      </w:tabs>
    </w:pPr>
    <w:rPr>
      <w:i/>
      <w:sz w:val="16"/>
    </w:rPr>
  </w:style>
  <w:style w:type="table" w:styleId="Tabelraster">
    <w:name w:val="Table Grid"/>
    <w:basedOn w:val="Standaardtabel"/>
    <w:rsid w:val="00470A45"/>
    <w:pPr>
      <w:spacing w:line="240" w:lineRule="atLeas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stetekstintabel">
    <w:name w:val="Vaste tekst in tabel"/>
    <w:basedOn w:val="Standaard"/>
    <w:rsid w:val="00470A45"/>
  </w:style>
  <w:style w:type="paragraph" w:styleId="Voettekst">
    <w:name w:val="footer"/>
    <w:basedOn w:val="Standaard"/>
    <w:rsid w:val="00470A45"/>
    <w:pPr>
      <w:tabs>
        <w:tab w:val="right" w:pos="9072"/>
      </w:tabs>
    </w:pPr>
    <w:rPr>
      <w:i/>
      <w:sz w:val="16"/>
    </w:rPr>
  </w:style>
  <w:style w:type="paragraph" w:customStyle="1" w:styleId="nummeringmettabnietautomatisch">
    <w:name w:val="nummering met tab (niet automatisch)"/>
    <w:basedOn w:val="Standaard"/>
    <w:rsid w:val="00B1291A"/>
    <w:pPr>
      <w:tabs>
        <w:tab w:val="left" w:pos="425"/>
      </w:tabs>
      <w:ind w:left="425" w:hanging="425"/>
    </w:pPr>
  </w:style>
  <w:style w:type="paragraph" w:customStyle="1" w:styleId="Vastetekstintabel8ptRegelafstandexact10pt">
    <w:name w:val="Vaste tekst in tabel +8pt Regelafstand exact 10pt"/>
    <w:basedOn w:val="Vastetekstintabel"/>
    <w:rsid w:val="001F4D0C"/>
    <w:pPr>
      <w:spacing w:line="200" w:lineRule="exact"/>
      <w:ind w:left="312"/>
    </w:pPr>
    <w:rPr>
      <w:sz w:val="16"/>
    </w:rPr>
  </w:style>
  <w:style w:type="paragraph" w:customStyle="1" w:styleId="Vastetekstintabel8pt">
    <w:name w:val="Vaste tekst in tabel +8pt"/>
    <w:aliases w:val="Rechts,Regelafstand: Exact 10pt"/>
    <w:basedOn w:val="Vastetekstintabel"/>
    <w:rsid w:val="001F4D0C"/>
    <w:pPr>
      <w:spacing w:line="200" w:lineRule="exact"/>
      <w:jc w:val="right"/>
    </w:pPr>
    <w:rPr>
      <w:sz w:val="16"/>
    </w:rPr>
  </w:style>
  <w:style w:type="paragraph" w:customStyle="1" w:styleId="Vastetekstintabel8ptVetLinks055cmRechts-">
    <w:name w:val="Vaste tekst in tabel + 8 pt Vet Links:  055 cm Rechts:  -..."/>
    <w:basedOn w:val="Vastetekstintabel"/>
    <w:rsid w:val="001F4D0C"/>
    <w:pPr>
      <w:spacing w:line="200" w:lineRule="exact"/>
      <w:ind w:left="312" w:right="-34"/>
    </w:pPr>
    <w:rPr>
      <w:b/>
      <w:sz w:val="16"/>
    </w:rPr>
  </w:style>
  <w:style w:type="paragraph" w:customStyle="1" w:styleId="Vastetekstintabel8ptVetRechtsRegelafstand">
    <w:name w:val="Vaste tekst in tabel + 8 pt Vet Rechts Regelafstand:"/>
    <w:basedOn w:val="Vastetekstintabel"/>
    <w:rsid w:val="001F4D0C"/>
    <w:pPr>
      <w:spacing w:line="200" w:lineRule="exact"/>
      <w:jc w:val="right"/>
    </w:pPr>
    <w:rPr>
      <w:b/>
      <w:sz w:val="16"/>
    </w:rPr>
  </w:style>
  <w:style w:type="paragraph" w:customStyle="1" w:styleId="vastetekstintabelmetwitruimtevet8ptLinks055">
    <w:name w:val="vaste tekst in tabel met witruimte vet + 8 pt Links:  055"/>
    <w:basedOn w:val="Standaard"/>
    <w:rsid w:val="001F4D0C"/>
    <w:pPr>
      <w:spacing w:before="60" w:line="200" w:lineRule="exact"/>
      <w:ind w:left="312"/>
    </w:pPr>
    <w:rPr>
      <w:b/>
      <w:sz w:val="16"/>
    </w:rPr>
  </w:style>
  <w:style w:type="paragraph" w:customStyle="1" w:styleId="vastetekstintabelmetwitruimtevet8ptRecht">
    <w:name w:val="vaste tekst in tabel met witruimte vet + 8 pt Recht"/>
    <w:basedOn w:val="Vastetekstintabel8ptVetLinks055cmRechts-"/>
    <w:rsid w:val="001F4D0C"/>
    <w:pPr>
      <w:spacing w:before="60"/>
      <w:ind w:left="0" w:right="0"/>
      <w:jc w:val="right"/>
    </w:pPr>
  </w:style>
  <w:style w:type="paragraph" w:styleId="Lijstalinea">
    <w:name w:val="List Paragraph"/>
    <w:basedOn w:val="Standaard"/>
    <w:uiPriority w:val="34"/>
    <w:qFormat/>
    <w:rsid w:val="00317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95008E1</Template>
  <TotalTime>170</TotalTime>
  <Pages>2</Pages>
  <Words>723</Words>
  <Characters>3981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Gemeente Tilburg</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Poel, Hendt van der</dc:creator>
  <cp:lastModifiedBy>Poel, Hendt van der</cp:lastModifiedBy>
  <cp:revision>10</cp:revision>
  <cp:lastPrinted>2015-05-19T15:32:00Z</cp:lastPrinted>
  <dcterms:created xsi:type="dcterms:W3CDTF">2015-05-19T12:37:00Z</dcterms:created>
  <dcterms:modified xsi:type="dcterms:W3CDTF">2015-05-19T16:08:00Z</dcterms:modified>
</cp:coreProperties>
</file>